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9610" w14:textId="6AD4E143" w:rsidR="003336E1" w:rsidRDefault="00BD6E5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73D359" wp14:editId="66A2B1A9">
                <wp:simplePos x="0" y="0"/>
                <wp:positionH relativeFrom="page">
                  <wp:posOffset>640080</wp:posOffset>
                </wp:positionH>
                <wp:positionV relativeFrom="paragraph">
                  <wp:posOffset>9911080</wp:posOffset>
                </wp:positionV>
                <wp:extent cx="2142490" cy="609600"/>
                <wp:effectExtent l="190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E2DD" w14:textId="77777777" w:rsidR="00BD6E51" w:rsidRDefault="00BD6E51" w:rsidP="00BD6E51">
                            <w:pPr>
                              <w:pStyle w:val="Heading1"/>
                              <w:spacing w:line="240" w:lineRule="exact"/>
                              <w:rPr>
                                <w:w w:val="10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w w:val="100"/>
                                    <w:szCs w:val="20"/>
                                  </w:rPr>
                                  <w:t xml:space="preserve">101 </w:t>
                                </w:r>
                                <w:proofErr w:type="spellStart"/>
                                <w:r>
                                  <w:rPr>
                                    <w:w w:val="100"/>
                                    <w:szCs w:val="20"/>
                                  </w:rPr>
                                  <w:t>Kasr</w:t>
                                </w:r>
                                <w:proofErr w:type="spellEnd"/>
                                <w:r>
                                  <w:rPr>
                                    <w:w w:val="100"/>
                                    <w:szCs w:val="20"/>
                                  </w:rPr>
                                  <w:t xml:space="preserve"> Al-Aini St.</w:t>
                                </w:r>
                              </w:smartTag>
                              <w:r>
                                <w:rPr>
                                  <w:w w:val="10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w w:val="100"/>
                                    <w:szCs w:val="20"/>
                                  </w:rPr>
                                  <w:t>Cairo</w:t>
                                </w:r>
                              </w:smartTag>
                              <w:r>
                                <w:rPr>
                                  <w:w w:val="10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w w:val="100"/>
                                    <w:szCs w:val="20"/>
                                  </w:rPr>
                                  <w:t>Egypt</w:t>
                                </w:r>
                              </w:smartTag>
                            </w:smartTag>
                          </w:p>
                          <w:p w14:paraId="1F050158" w14:textId="77777777" w:rsidR="00BD6E51" w:rsidRDefault="00BD6E51" w:rsidP="00BD6E51">
                            <w:pPr>
                              <w:pStyle w:val="Heading1"/>
                              <w:spacing w:line="240" w:lineRule="exact"/>
                              <w:rPr>
                                <w:w w:val="10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100"/>
                                <w:szCs w:val="20"/>
                              </w:rPr>
                              <w:t>Tel. :</w:t>
                            </w:r>
                            <w:proofErr w:type="gramEnd"/>
                            <w:r>
                              <w:rPr>
                                <w:w w:val="100"/>
                                <w:szCs w:val="20"/>
                              </w:rPr>
                              <w:t xml:space="preserve"> 7924398</w:t>
                            </w:r>
                          </w:p>
                          <w:p w14:paraId="1E114445" w14:textId="77777777" w:rsidR="00BD6E51" w:rsidRDefault="00BD6E51" w:rsidP="00BD6E51">
                            <w:pPr>
                              <w:bidi w:val="0"/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Fax: +202-7921270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3D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780.4pt;width:168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" o:allowincell="f" filled="f" stroked="f">
                <v:textbox>
                  <w:txbxContent>
                    <w:p w14:paraId="384DE2DD" w14:textId="77777777" w:rsidR="00BD6E51" w:rsidRDefault="00BD6E51" w:rsidP="00BD6E51">
                      <w:pPr>
                        <w:pStyle w:val="Heading1"/>
                        <w:spacing w:line="240" w:lineRule="exact"/>
                        <w:rPr>
                          <w:w w:val="10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w w:val="100"/>
                              <w:szCs w:val="20"/>
                            </w:rPr>
                            <w:t xml:space="preserve">101 </w:t>
                          </w:r>
                          <w:proofErr w:type="spellStart"/>
                          <w:r>
                            <w:rPr>
                              <w:w w:val="100"/>
                              <w:szCs w:val="20"/>
                            </w:rPr>
                            <w:t>Kasr</w:t>
                          </w:r>
                          <w:proofErr w:type="spellEnd"/>
                          <w:r>
                            <w:rPr>
                              <w:w w:val="100"/>
                              <w:szCs w:val="20"/>
                            </w:rPr>
                            <w:t xml:space="preserve"> Al-Aini St.</w:t>
                          </w:r>
                        </w:smartTag>
                        <w:r>
                          <w:rPr>
                            <w:w w:val="10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w w:val="100"/>
                              <w:szCs w:val="20"/>
                            </w:rPr>
                            <w:t>Cairo</w:t>
                          </w:r>
                        </w:smartTag>
                        <w:r>
                          <w:rPr>
                            <w:w w:val="10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w w:val="100"/>
                              <w:szCs w:val="20"/>
                            </w:rPr>
                            <w:t>Egypt</w:t>
                          </w:r>
                        </w:smartTag>
                      </w:smartTag>
                    </w:p>
                    <w:p w14:paraId="1F050158" w14:textId="77777777" w:rsidR="00BD6E51" w:rsidRDefault="00BD6E51" w:rsidP="00BD6E51">
                      <w:pPr>
                        <w:pStyle w:val="Heading1"/>
                        <w:spacing w:line="240" w:lineRule="exact"/>
                        <w:rPr>
                          <w:w w:val="100"/>
                          <w:szCs w:val="20"/>
                        </w:rPr>
                      </w:pPr>
                      <w:proofErr w:type="gramStart"/>
                      <w:r>
                        <w:rPr>
                          <w:w w:val="100"/>
                          <w:szCs w:val="20"/>
                        </w:rPr>
                        <w:t>Tel. :</w:t>
                      </w:r>
                      <w:proofErr w:type="gramEnd"/>
                      <w:r>
                        <w:rPr>
                          <w:w w:val="100"/>
                          <w:szCs w:val="20"/>
                        </w:rPr>
                        <w:t xml:space="preserve"> 7924398</w:t>
                      </w:r>
                    </w:p>
                    <w:p w14:paraId="1E114445" w14:textId="77777777" w:rsidR="00BD6E51" w:rsidRDefault="00BD6E51" w:rsidP="00BD6E51">
                      <w:pPr>
                        <w:bidi w:val="0"/>
                        <w:spacing w:line="240" w:lineRule="exact"/>
                        <w:rPr>
                          <w:rFonts w:ascii="Arial" w:hAnsi="Arial" w:cs="Arial"/>
                          <w:sz w:val="22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Fax: +202-7921270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D2A65A" w14:textId="5BB1EF7D" w:rsidR="00400CC2" w:rsidRPr="00400CC2" w:rsidRDefault="00400CC2" w:rsidP="00400CC2">
      <w:pPr>
        <w:rPr>
          <w:rtl/>
        </w:rPr>
      </w:pPr>
    </w:p>
    <w:p w14:paraId="543D73B6" w14:textId="05CF1756" w:rsidR="00400CC2" w:rsidRPr="00160FC5" w:rsidRDefault="00160FC5" w:rsidP="00160FC5">
      <w:pPr>
        <w:jc w:val="center"/>
        <w:rPr>
          <w:rFonts w:cs="Sultan bold"/>
          <w:b w:val="0"/>
          <w:bCs w:val="0"/>
          <w:rtl/>
        </w:rPr>
      </w:pPr>
      <w:r>
        <w:rPr>
          <w:rFonts w:cs="Sultan bold" w:hint="cs"/>
          <w:b w:val="0"/>
          <w:bCs w:val="0"/>
          <w:rtl/>
        </w:rPr>
        <w:t xml:space="preserve">دليل التقدم لجوائز الدولة </w:t>
      </w:r>
      <w:r w:rsidR="00476ECB">
        <w:rPr>
          <w:rFonts w:cs="Sultan bold" w:hint="cs"/>
          <w:b w:val="0"/>
          <w:bCs w:val="0"/>
          <w:rtl/>
        </w:rPr>
        <w:t>للتفوق</w:t>
      </w:r>
      <w:r>
        <w:rPr>
          <w:rFonts w:cs="Sultan bold" w:hint="cs"/>
          <w:b w:val="0"/>
          <w:bCs w:val="0"/>
          <w:rtl/>
        </w:rPr>
        <w:t xml:space="preserve"> 2023</w:t>
      </w:r>
    </w:p>
    <w:p w14:paraId="3FD7F065" w14:textId="5A2E33DF" w:rsidR="00400CC2" w:rsidRPr="00400CC2" w:rsidRDefault="00400CC2" w:rsidP="00400CC2">
      <w:pPr>
        <w:rPr>
          <w:rtl/>
        </w:rPr>
      </w:pPr>
    </w:p>
    <w:p w14:paraId="3988E268" w14:textId="4525EFEB" w:rsidR="00400CC2" w:rsidRDefault="00E74C0A" w:rsidP="00E74C0A">
      <w:pPr>
        <w:tabs>
          <w:tab w:val="right" w:pos="360"/>
        </w:tabs>
        <w:rPr>
          <w:rFonts w:cs="Sultan bold"/>
          <w:b w:val="0"/>
          <w:bCs w:val="0"/>
          <w:rtl/>
        </w:rPr>
      </w:pPr>
      <w:r>
        <w:rPr>
          <w:rFonts w:cs="Sultan bold" w:hint="cs"/>
          <w:b w:val="0"/>
          <w:bCs w:val="0"/>
          <w:rtl/>
        </w:rPr>
        <w:t xml:space="preserve">أولًا: </w:t>
      </w:r>
      <w:r w:rsidR="0047189D" w:rsidRPr="00E74C0A">
        <w:rPr>
          <w:rFonts w:cs="Sultan bold" w:hint="cs"/>
          <w:b w:val="0"/>
          <w:bCs w:val="0"/>
          <w:rtl/>
        </w:rPr>
        <w:t xml:space="preserve">التعريف بجوائز الدولة </w:t>
      </w:r>
      <w:r w:rsidR="00CC19B9">
        <w:rPr>
          <w:rFonts w:cs="Sultan bold" w:hint="cs"/>
          <w:b w:val="0"/>
          <w:bCs w:val="0"/>
          <w:rtl/>
        </w:rPr>
        <w:t>للتفوق</w:t>
      </w:r>
    </w:p>
    <w:p w14:paraId="5B71F119" w14:textId="3D3B270C" w:rsidR="00CC19B9" w:rsidRDefault="00CC19B9" w:rsidP="00E74C0A">
      <w:pPr>
        <w:tabs>
          <w:tab w:val="right" w:pos="360"/>
        </w:tabs>
        <w:rPr>
          <w:rFonts w:cs="Sultan bold"/>
          <w:b w:val="0"/>
          <w:bCs w:val="0"/>
          <w:rtl/>
        </w:rPr>
      </w:pPr>
    </w:p>
    <w:p w14:paraId="2155BE78" w14:textId="20E18CA3" w:rsidR="00CC19B9" w:rsidRPr="00CC19B9" w:rsidRDefault="00CC19B9" w:rsidP="00CC19B9">
      <w:pPr>
        <w:tabs>
          <w:tab w:val="right" w:pos="360"/>
        </w:tabs>
        <w:rPr>
          <w:rFonts w:ascii="Sakkal Majalla" w:hAnsi="Sakkal Majalla" w:cs="Sakkal Majalla"/>
          <w:b w:val="0"/>
          <w:bCs w:val="0"/>
          <w:rtl/>
        </w:rPr>
      </w:pPr>
      <w:r w:rsidRPr="00CC19B9">
        <w:rPr>
          <w:rFonts w:ascii="Sakkal Majalla" w:hAnsi="Sakkal Majalla" w:cs="Sakkal Majalla"/>
          <w:b w:val="0"/>
          <w:bCs w:val="0"/>
          <w:sz w:val="32"/>
          <w:rtl/>
        </w:rPr>
        <w:t xml:space="preserve">عددها سبع جوائز، </w:t>
      </w:r>
      <w:r>
        <w:rPr>
          <w:rFonts w:ascii="Sakkal Majalla" w:hAnsi="Sakkal Majalla" w:cs="Sakkal Majalla" w:hint="cs"/>
          <w:b w:val="0"/>
          <w:bCs w:val="0"/>
          <w:sz w:val="32"/>
          <w:rtl/>
        </w:rPr>
        <w:t>مقسمة على النحو التالي:</w:t>
      </w:r>
      <w:r w:rsidRPr="00CC19B9">
        <w:rPr>
          <w:rFonts w:ascii="Sakkal Majalla" w:hAnsi="Sakkal Majalla" w:cs="Sakkal Majalla"/>
          <w:b w:val="0"/>
          <w:bCs w:val="0"/>
          <w:sz w:val="32"/>
          <w:rtl/>
        </w:rPr>
        <w:t xml:space="preserve"> </w:t>
      </w:r>
    </w:p>
    <w:p w14:paraId="39F2966F" w14:textId="18C1D242" w:rsidR="00CC19B9" w:rsidRPr="00CC19B9" w:rsidRDefault="00CC19B9" w:rsidP="00CC19B9">
      <w:pPr>
        <w:pStyle w:val="ListParagraph"/>
        <w:numPr>
          <w:ilvl w:val="0"/>
          <w:numId w:val="16"/>
        </w:numPr>
        <w:ind w:left="-90" w:hanging="180"/>
        <w:jc w:val="lowKashida"/>
        <w:rPr>
          <w:rFonts w:ascii="Sakkal Majalla" w:hAnsi="Sakkal Majalla" w:cs="Sakkal Majalla"/>
          <w:b w:val="0"/>
          <w:bCs w:val="0"/>
          <w:sz w:val="28"/>
          <w:shd w:val="pct25" w:color="000000" w:fill="FFFFFF"/>
          <w:rtl/>
        </w:rPr>
      </w:pPr>
      <w:r w:rsidRPr="00CC19B9">
        <w:rPr>
          <w:rFonts w:ascii="Sakkal Majalla" w:hAnsi="Sakkal Majalla" w:cs="Sakkal Majalla"/>
          <w:b w:val="0"/>
          <w:bCs w:val="0"/>
          <w:sz w:val="28"/>
          <w:rtl/>
        </w:rPr>
        <w:t>جوائز العلوم</w:t>
      </w:r>
      <w:r w:rsidRPr="00CC19B9">
        <w:rPr>
          <w:rFonts w:ascii="Sakkal Majalla" w:hAnsi="Sakkal Majalla" w:cs="Sakkal Majalla"/>
          <w:b w:val="0"/>
          <w:bCs w:val="0"/>
          <w:sz w:val="28"/>
          <w:shd w:val="clear" w:color="auto" w:fill="FFFFFF"/>
          <w:rtl/>
        </w:rPr>
        <w:t xml:space="preserve">: </w:t>
      </w:r>
      <w:r w:rsidRPr="00CC19B9">
        <w:rPr>
          <w:rFonts w:ascii="Sakkal Majalla" w:hAnsi="Sakkal Majalla" w:cs="Sakkal Majalla"/>
          <w:b w:val="0"/>
          <w:bCs w:val="0"/>
          <w:sz w:val="28"/>
          <w:rtl/>
        </w:rPr>
        <w:t>جائزة واحدة لكل مجال من المجالات التالية :</w:t>
      </w:r>
      <w:r w:rsidRPr="00CC19B9">
        <w:rPr>
          <w:rFonts w:ascii="Sakkal Majalla" w:hAnsi="Sakkal Majalla" w:cs="Sakkal Majalla"/>
          <w:b w:val="0"/>
          <w:bCs w:val="0"/>
          <w:sz w:val="28"/>
          <w:shd w:val="pct25" w:color="000000" w:fill="FFFFFF"/>
          <w:rtl/>
        </w:rPr>
        <w:t xml:space="preserve"> </w:t>
      </w:r>
    </w:p>
    <w:p w14:paraId="53AC99DD" w14:textId="309A01FA" w:rsidR="00CC19B9" w:rsidRPr="00CC19B9" w:rsidRDefault="00CC19B9" w:rsidP="00CC19B9">
      <w:pPr>
        <w:ind w:left="2520" w:hanging="2693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CC19B9">
        <w:rPr>
          <w:rFonts w:ascii="Sakkal Majalla" w:hAnsi="Sakkal Majalla" w:cs="Sakkal Majalla"/>
          <w:b w:val="0"/>
          <w:bCs w:val="0"/>
          <w:sz w:val="28"/>
          <w:u w:val="single"/>
          <w:shd w:val="clear" w:color="auto" w:fill="FFFFFF"/>
          <w:rtl/>
        </w:rPr>
        <w:t xml:space="preserve"> العلوم الأ</w:t>
      </w:r>
      <w:r>
        <w:rPr>
          <w:rFonts w:ascii="Sakkal Majalla" w:hAnsi="Sakkal Majalla" w:cs="Sakkal Majalla" w:hint="cs"/>
          <w:b w:val="0"/>
          <w:bCs w:val="0"/>
          <w:sz w:val="28"/>
          <w:u w:val="single"/>
          <w:shd w:val="clear" w:color="auto" w:fill="FFFFFF"/>
          <w:rtl/>
        </w:rPr>
        <w:t>س</w:t>
      </w:r>
      <w:r w:rsidRPr="00CC19B9">
        <w:rPr>
          <w:rFonts w:ascii="Sakkal Majalla" w:hAnsi="Sakkal Majalla" w:cs="Sakkal Majalla"/>
          <w:b w:val="0"/>
          <w:bCs w:val="0"/>
          <w:sz w:val="28"/>
          <w:u w:val="single"/>
          <w:shd w:val="clear" w:color="auto" w:fill="FFFFFF"/>
          <w:rtl/>
        </w:rPr>
        <w:t>ا</w:t>
      </w:r>
      <w:r>
        <w:rPr>
          <w:rFonts w:ascii="Sakkal Majalla" w:hAnsi="Sakkal Majalla" w:cs="Sakkal Majalla" w:hint="cs"/>
          <w:b w:val="0"/>
          <w:bCs w:val="0"/>
          <w:sz w:val="28"/>
          <w:u w:val="single"/>
          <w:shd w:val="clear" w:color="auto" w:fill="FFFFFF"/>
          <w:rtl/>
        </w:rPr>
        <w:t>س</w:t>
      </w:r>
      <w:r w:rsidRPr="00CC19B9">
        <w:rPr>
          <w:rFonts w:ascii="Sakkal Majalla" w:hAnsi="Sakkal Majalla" w:cs="Sakkal Majalla"/>
          <w:b w:val="0"/>
          <w:bCs w:val="0"/>
          <w:sz w:val="28"/>
          <w:u w:val="single"/>
          <w:shd w:val="clear" w:color="auto" w:fill="FFFFFF"/>
          <w:rtl/>
        </w:rPr>
        <w:t>ية</w:t>
      </w:r>
      <w:r w:rsidRPr="00CC19B9">
        <w:rPr>
          <w:rFonts w:ascii="Sakkal Majalla" w:hAnsi="Sakkal Majalla" w:cs="Sakkal Majalla"/>
          <w:b w:val="0"/>
          <w:bCs w:val="0"/>
          <w:sz w:val="28"/>
          <w:shd w:val="clear" w:color="auto" w:fill="FFFFFF"/>
          <w:rtl/>
        </w:rPr>
        <w:t xml:space="preserve">  </w:t>
      </w:r>
      <w:r w:rsidRPr="00CC19B9">
        <w:rPr>
          <w:rFonts w:ascii="Sakkal Majalla" w:hAnsi="Sakkal Majalla" w:cs="Sakkal Majalla"/>
          <w:b w:val="0"/>
          <w:bCs w:val="0"/>
          <w:sz w:val="28"/>
          <w:rtl/>
        </w:rPr>
        <w:t xml:space="preserve"> وتشمل( العلوم الرياضية ، العلوم الفيزيائية ، العلوم الجيولوجية ، العلوم الكيميائية ، العلوم البيولوجية )</w:t>
      </w:r>
    </w:p>
    <w:p w14:paraId="17CDEB1B" w14:textId="0E9BE214" w:rsidR="00CC19B9" w:rsidRPr="00CC19B9" w:rsidRDefault="00CC19B9" w:rsidP="009505F5">
      <w:pPr>
        <w:tabs>
          <w:tab w:val="left" w:pos="1926"/>
        </w:tabs>
        <w:ind w:left="180" w:hanging="36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CC19B9">
        <w:rPr>
          <w:rFonts w:ascii="Sakkal Majalla" w:hAnsi="Sakkal Majalla" w:cs="Sakkal Majalla"/>
          <w:b w:val="0"/>
          <w:bCs w:val="0"/>
          <w:sz w:val="28"/>
          <w:u w:val="single"/>
          <w:shd w:val="clear" w:color="auto" w:fill="FFFFFF"/>
          <w:rtl/>
        </w:rPr>
        <w:t xml:space="preserve"> العلوم الزراعــية</w:t>
      </w:r>
      <w:r w:rsidRPr="00CC19B9">
        <w:rPr>
          <w:rFonts w:ascii="Sakkal Majalla" w:hAnsi="Sakkal Majalla" w:cs="Sakkal Majalla"/>
          <w:b w:val="0"/>
          <w:bCs w:val="0"/>
          <w:sz w:val="28"/>
          <w:rtl/>
        </w:rPr>
        <w:t xml:space="preserve">  وتشمل مختلف فروع العلـوم الزراعـية 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7954A0F2" w14:textId="725BF19D" w:rsidR="00CC19B9" w:rsidRPr="00CC19B9" w:rsidRDefault="00CC19B9" w:rsidP="009505F5">
      <w:pPr>
        <w:tabs>
          <w:tab w:val="left" w:pos="1926"/>
        </w:tabs>
        <w:ind w:left="180" w:hanging="36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CC19B9">
        <w:rPr>
          <w:rFonts w:ascii="Sakkal Majalla" w:hAnsi="Sakkal Majalla" w:cs="Sakkal Majalla"/>
          <w:b w:val="0"/>
          <w:bCs w:val="0"/>
          <w:sz w:val="28"/>
          <w:u w:val="single"/>
          <w:shd w:val="clear" w:color="auto" w:fill="FFFFFF"/>
          <w:rtl/>
        </w:rPr>
        <w:t xml:space="preserve"> العلوم الطبـــــية</w:t>
      </w:r>
      <w:r w:rsidRPr="00CC19B9">
        <w:rPr>
          <w:rFonts w:ascii="Sakkal Majalla" w:hAnsi="Sakkal Majalla" w:cs="Sakkal Majalla"/>
          <w:b w:val="0"/>
          <w:bCs w:val="0"/>
          <w:sz w:val="28"/>
          <w:rtl/>
        </w:rPr>
        <w:t xml:space="preserve">  وتشمل مختلف فروع العلـوم الطبــية 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3EAF6311" w14:textId="4C51003B" w:rsidR="00CC19B9" w:rsidRPr="00CC19B9" w:rsidRDefault="00CC19B9" w:rsidP="009505F5">
      <w:pPr>
        <w:tabs>
          <w:tab w:val="left" w:pos="1926"/>
        </w:tabs>
        <w:ind w:left="180" w:hanging="36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CC19B9">
        <w:rPr>
          <w:rFonts w:ascii="Sakkal Majalla" w:hAnsi="Sakkal Majalla" w:cs="Sakkal Majalla"/>
          <w:b w:val="0"/>
          <w:bCs w:val="0"/>
          <w:sz w:val="28"/>
          <w:u w:val="single"/>
          <w:shd w:val="clear" w:color="auto" w:fill="FFFFFF"/>
          <w:rtl/>
        </w:rPr>
        <w:t xml:space="preserve"> العلوم الهندسـية</w:t>
      </w:r>
      <w:r w:rsidRPr="00CC19B9">
        <w:rPr>
          <w:rFonts w:ascii="Sakkal Majalla" w:hAnsi="Sakkal Majalla" w:cs="Sakkal Majalla"/>
          <w:b w:val="0"/>
          <w:bCs w:val="0"/>
          <w:sz w:val="28"/>
          <w:rtl/>
        </w:rPr>
        <w:t xml:space="preserve">  وتشمل مختلف فروع العلـوم الهندسـية 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69786674" w14:textId="77777777" w:rsidR="00CC19B9" w:rsidRPr="009D688E" w:rsidRDefault="00CC19B9" w:rsidP="009505F5">
      <w:pPr>
        <w:tabs>
          <w:tab w:val="left" w:pos="1926"/>
        </w:tabs>
        <w:ind w:left="180" w:hanging="360"/>
        <w:jc w:val="lowKashida"/>
        <w:rPr>
          <w:rFonts w:cs="Simplified Arabic" w:hint="cs"/>
          <w:szCs w:val="20"/>
          <w:rtl/>
        </w:rPr>
      </w:pPr>
    </w:p>
    <w:p w14:paraId="4AFF63D4" w14:textId="4826CA85" w:rsidR="00CC19B9" w:rsidRPr="00CC19B9" w:rsidRDefault="00CC19B9" w:rsidP="00CC19B9">
      <w:pPr>
        <w:ind w:left="624" w:hanging="624"/>
        <w:jc w:val="lowKashida"/>
        <w:rPr>
          <w:rFonts w:ascii="Sakkal Majalla" w:hAnsi="Sakkal Majalla" w:cs="Sakkal Majalla"/>
          <w:b w:val="0"/>
          <w:bCs w:val="0"/>
          <w:sz w:val="28"/>
          <w:u w:val="single"/>
          <w:rtl/>
        </w:rPr>
      </w:pPr>
      <w:r w:rsidRPr="00CC19B9">
        <w:rPr>
          <w:rFonts w:ascii="Sakkal Majalla" w:hAnsi="Sakkal Majalla" w:cs="Sakkal Majalla"/>
          <w:b w:val="0"/>
          <w:bCs w:val="0"/>
          <w:sz w:val="28"/>
          <w:rtl/>
        </w:rPr>
        <w:t xml:space="preserve">- </w:t>
      </w:r>
      <w:r w:rsidRPr="00CC19B9">
        <w:rPr>
          <w:rFonts w:ascii="Sakkal Majalla" w:hAnsi="Sakkal Majalla" w:cs="Sakkal Majalla"/>
          <w:b w:val="0"/>
          <w:bCs w:val="0"/>
          <w:sz w:val="28"/>
          <w:rtl/>
        </w:rPr>
        <w:t xml:space="preserve">  العلـوم التكنولوجية المتقدمـة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*</w:t>
      </w:r>
      <w:r w:rsidRPr="00CC19B9">
        <w:rPr>
          <w:rFonts w:ascii="Sakkal Majalla" w:hAnsi="Sakkal Majalla" w:cs="Sakkal Majalla"/>
          <w:b w:val="0"/>
          <w:bCs w:val="0"/>
          <w:sz w:val="28"/>
          <w:rtl/>
        </w:rPr>
        <w:t>: عددها ثلاث جوائز  :</w:t>
      </w:r>
    </w:p>
    <w:p w14:paraId="47B389D7" w14:textId="7FE63660" w:rsidR="00CC19B9" w:rsidRPr="00CC19B9" w:rsidRDefault="00CC19B9" w:rsidP="00CC19B9">
      <w:pPr>
        <w:tabs>
          <w:tab w:val="left" w:pos="1926"/>
        </w:tabs>
        <w:ind w:left="4619" w:hanging="4536"/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CC19B9">
        <w:rPr>
          <w:rFonts w:ascii="Sakkal Majalla" w:hAnsi="Sakkal Majalla" w:cs="Sakkal Majalla"/>
          <w:b w:val="0"/>
          <w:bCs w:val="0"/>
          <w:sz w:val="28"/>
          <w:rtl/>
        </w:rPr>
        <w:t>فى المجالات التى تخدم العلوم الأساسية، العلوم  الزراعية، العلوم الطبية، العلوم الهندسية.</w:t>
      </w:r>
    </w:p>
    <w:p w14:paraId="79C89651" w14:textId="1F3BA4C8" w:rsidR="0047189D" w:rsidRDefault="0047189D" w:rsidP="00400CC2">
      <w:pPr>
        <w:rPr>
          <w:rFonts w:cs="Sultan bold"/>
          <w:b w:val="0"/>
          <w:bCs w:val="0"/>
          <w:rtl/>
        </w:rPr>
      </w:pPr>
    </w:p>
    <w:p w14:paraId="0B6B2981" w14:textId="772A0CBD" w:rsidR="00D97A28" w:rsidRPr="00E238B7" w:rsidRDefault="00CC19B9" w:rsidP="00CC19B9">
      <w:pPr>
        <w:ind w:right="-720" w:hanging="208"/>
        <w:rPr>
          <w:rFonts w:ascii="Sakkal Majalla" w:hAnsi="Sakkal Majalla" w:cs="Sakkal Majalla"/>
          <w:b w:val="0"/>
          <w:bCs w:val="0"/>
          <w:sz w:val="28"/>
          <w:rtl/>
        </w:rPr>
      </w:pPr>
      <w:bookmarkStart w:id="0" w:name="_Hlk145180116"/>
      <w:r>
        <w:rPr>
          <w:rFonts w:ascii="Simplified Arabic" w:hAnsi="Simplified Arabic" w:cs="Simplified Arabic" w:hint="cs"/>
          <w:b w:val="0"/>
          <w:bCs w:val="0"/>
          <w:sz w:val="28"/>
          <w:rtl/>
        </w:rPr>
        <w:t>*</w:t>
      </w:r>
      <w:r w:rsidR="00E238B7" w:rsidRPr="00E238B7">
        <w:rPr>
          <w:rFonts w:ascii="Simplified Arabic" w:hAnsi="Simplified Arabic" w:cs="Simplified Arabic"/>
          <w:b w:val="0"/>
          <w:bCs w:val="0"/>
          <w:color w:val="FF0000"/>
          <w:sz w:val="28"/>
          <w:rtl/>
          <w:lang w:bidi="ar-EG"/>
        </w:rPr>
        <w:t xml:space="preserve"> </w:t>
      </w:r>
      <w:r w:rsidR="00E238B7" w:rsidRPr="00E238B7">
        <w:rPr>
          <w:rFonts w:ascii="Sakkal Majalla" w:hAnsi="Sakkal Majalla" w:cs="Sakkal Majalla"/>
          <w:b w:val="0"/>
          <w:bCs w:val="0"/>
          <w:color w:val="FF0000"/>
          <w:sz w:val="28"/>
          <w:rtl/>
          <w:lang w:bidi="ar-EG"/>
        </w:rPr>
        <w:t>العلوم التكنولوجية المتقدمة: يجب أن تكون الأبحاث المقدمة للجائزة من الأبحاث التطبيقية والتي تتناول بعض الجوانب التكنولوجية المتقدمة والعلوم البينية.</w:t>
      </w:r>
      <w:bookmarkEnd w:id="0"/>
    </w:p>
    <w:p w14:paraId="651F35AE" w14:textId="795B3CBC" w:rsidR="00187CAA" w:rsidRDefault="00187CAA" w:rsidP="00187CAA">
      <w:pPr>
        <w:pStyle w:val="ListParagraph"/>
        <w:ind w:left="81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7A0760CC" w14:textId="41E8946A" w:rsidR="00187CAA" w:rsidRPr="00187CAA" w:rsidRDefault="00187CAA" w:rsidP="00187CAA">
      <w:pPr>
        <w:tabs>
          <w:tab w:val="right" w:pos="360"/>
        </w:tabs>
        <w:rPr>
          <w:rFonts w:ascii="Sakkal Majalla" w:hAnsi="Sakkal Majalla" w:cs="Sakkal Majalla"/>
          <w:b w:val="0"/>
          <w:bCs w:val="0"/>
          <w:rtl/>
        </w:rPr>
      </w:pPr>
      <w:r w:rsidRPr="00187CAA">
        <w:rPr>
          <w:rFonts w:cs="Sultan bold" w:hint="cs"/>
          <w:b w:val="0"/>
          <w:bCs w:val="0"/>
          <w:rtl/>
        </w:rPr>
        <w:t xml:space="preserve">قيمة كل جائزة: </w:t>
      </w:r>
      <w:r w:rsidR="00CC19B9">
        <w:rPr>
          <w:rFonts w:ascii="Sakkal Majalla" w:hAnsi="Sakkal Majalla" w:cs="Sakkal Majalla" w:hint="cs"/>
          <w:b w:val="0"/>
          <w:bCs w:val="0"/>
          <w:rtl/>
        </w:rPr>
        <w:t>مائة ألف جنيهًا</w:t>
      </w:r>
      <w:r w:rsidRPr="00187CAA">
        <w:rPr>
          <w:rFonts w:ascii="Sakkal Majalla" w:hAnsi="Sakkal Majalla" w:cs="Sakkal Majalla" w:hint="cs"/>
          <w:b w:val="0"/>
          <w:bCs w:val="0"/>
          <w:rtl/>
        </w:rPr>
        <w:t xml:space="preserve"> </w:t>
      </w:r>
      <w:r w:rsidR="00C47A82">
        <w:rPr>
          <w:rFonts w:ascii="Sakkal Majalla" w:hAnsi="Sakkal Majalla" w:cs="Sakkal Majalla" w:hint="cs"/>
          <w:b w:val="0"/>
          <w:bCs w:val="0"/>
          <w:rtl/>
        </w:rPr>
        <w:t>وميداليا فضية</w:t>
      </w:r>
      <w:r w:rsidRPr="00187CAA">
        <w:rPr>
          <w:rFonts w:ascii="Sakkal Majalla" w:hAnsi="Sakkal Majalla" w:cs="Sakkal Majalla" w:hint="cs"/>
          <w:b w:val="0"/>
          <w:bCs w:val="0"/>
          <w:rtl/>
        </w:rPr>
        <w:t>.</w:t>
      </w:r>
    </w:p>
    <w:p w14:paraId="3C35E10C" w14:textId="77777777" w:rsidR="00187CAA" w:rsidRPr="000F156F" w:rsidRDefault="00187CAA" w:rsidP="00187CAA">
      <w:pPr>
        <w:pStyle w:val="ListParagraph"/>
        <w:ind w:left="81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7C9E5EBC" w14:textId="77777777" w:rsidR="000F156F" w:rsidRPr="000F156F" w:rsidRDefault="000F156F" w:rsidP="000F156F">
      <w:pPr>
        <w:pStyle w:val="ListParagraph"/>
        <w:ind w:left="810"/>
        <w:rPr>
          <w:rFonts w:ascii="Sakkal Majalla" w:hAnsi="Sakkal Majalla" w:cs="Sakkal Majalla"/>
          <w:b w:val="0"/>
          <w:bCs w:val="0"/>
          <w:sz w:val="28"/>
        </w:rPr>
      </w:pPr>
    </w:p>
    <w:p w14:paraId="2C84F4F9" w14:textId="77777777" w:rsidR="0047189D" w:rsidRDefault="0047189D" w:rsidP="0047189D">
      <w:pPr>
        <w:pStyle w:val="ListParagraph"/>
        <w:rPr>
          <w:rFonts w:cs="Sultan bold"/>
          <w:b w:val="0"/>
          <w:bCs w:val="0"/>
        </w:rPr>
      </w:pPr>
    </w:p>
    <w:p w14:paraId="40E1B6F3" w14:textId="1292738A" w:rsidR="00C47A82" w:rsidRDefault="00C47A82">
      <w:pPr>
        <w:bidi w:val="0"/>
        <w:spacing w:after="160" w:line="259" w:lineRule="auto"/>
        <w:rPr>
          <w:rFonts w:cs="Sultan bold"/>
          <w:b w:val="0"/>
          <w:bCs w:val="0"/>
          <w:rtl/>
        </w:rPr>
      </w:pPr>
      <w:r>
        <w:rPr>
          <w:rFonts w:cs="Sultan bold"/>
          <w:b w:val="0"/>
          <w:bCs w:val="0"/>
          <w:rtl/>
        </w:rPr>
        <w:br w:type="page"/>
      </w:r>
    </w:p>
    <w:p w14:paraId="17672C82" w14:textId="77777777" w:rsidR="0047189D" w:rsidRPr="00C47A82" w:rsidRDefault="0047189D" w:rsidP="0047189D">
      <w:pPr>
        <w:pStyle w:val="ListParagraph"/>
        <w:rPr>
          <w:rFonts w:cs="Sultan bold"/>
          <w:b w:val="0"/>
          <w:bCs w:val="0"/>
        </w:rPr>
      </w:pPr>
    </w:p>
    <w:p w14:paraId="426DDFE4" w14:textId="0C32F3BD" w:rsidR="00E74C0A" w:rsidRPr="00E74C0A" w:rsidRDefault="00E74C0A" w:rsidP="00E74C0A">
      <w:pPr>
        <w:rPr>
          <w:rtl/>
        </w:rPr>
      </w:pPr>
    </w:p>
    <w:p w14:paraId="19BD5F32" w14:textId="5250B4BF" w:rsidR="00E74C0A" w:rsidRDefault="00E74C0A" w:rsidP="00E74C0A">
      <w:pPr>
        <w:rPr>
          <w:rFonts w:cs="Sultan bold"/>
          <w:b w:val="0"/>
          <w:bCs w:val="0"/>
        </w:rPr>
      </w:pPr>
      <w:r w:rsidRPr="00E74C0A">
        <w:rPr>
          <w:rFonts w:cs="Sultan bold" w:hint="cs"/>
          <w:b w:val="0"/>
          <w:bCs w:val="0"/>
          <w:rtl/>
        </w:rPr>
        <w:t>ثانيًا:</w:t>
      </w:r>
      <w:r>
        <w:rPr>
          <w:rFonts w:cs="Sultan bold" w:hint="cs"/>
          <w:b w:val="0"/>
          <w:bCs w:val="0"/>
          <w:rtl/>
        </w:rPr>
        <w:t xml:space="preserve"> شروط التقدم للجائزة:</w:t>
      </w:r>
    </w:p>
    <w:p w14:paraId="28A5233E" w14:textId="5577E78D" w:rsidR="0074684C" w:rsidRDefault="0074684C" w:rsidP="0074684C">
      <w:pPr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A4420E">
        <w:rPr>
          <w:rFonts w:ascii="Sakkal Majalla" w:hAnsi="Sakkal Majalla" w:cs="Sakkal Majalla"/>
          <w:b w:val="0"/>
          <w:bCs w:val="0"/>
          <w:rtl/>
          <w:lang w:bidi="ar-EG"/>
        </w:rPr>
        <w:t xml:space="preserve">ألا يكون قد سبق تقديم </w:t>
      </w:r>
      <w:r w:rsidRPr="00A4420E">
        <w:rPr>
          <w:rFonts w:ascii="Sakkal Majalla" w:hAnsi="Sakkal Majalla" w:cs="Sakkal Majalla" w:hint="cs"/>
          <w:b w:val="0"/>
          <w:bCs w:val="0"/>
          <w:rtl/>
          <w:lang w:bidi="ar-EG"/>
        </w:rPr>
        <w:t>الإنتاج</w:t>
      </w:r>
      <w:r w:rsidRPr="00A4420E">
        <w:rPr>
          <w:rFonts w:ascii="Sakkal Majalla" w:hAnsi="Sakkal Majalla" w:cs="Sakkal Majalla"/>
          <w:b w:val="0"/>
          <w:bCs w:val="0"/>
          <w:rtl/>
          <w:lang w:bidi="ar-EG"/>
        </w:rPr>
        <w:t xml:space="preserve"> العلمى للحصول على نفس الجائزة أو أى جائزة أخرى </w:t>
      </w:r>
      <w:r w:rsidRPr="00A4420E">
        <w:rPr>
          <w:rFonts w:ascii="Sakkal Majalla" w:hAnsi="Sakkal Majalla" w:cs="Sakkal Majalla" w:hint="cs"/>
          <w:b w:val="0"/>
          <w:bCs w:val="0"/>
          <w:rtl/>
          <w:lang w:bidi="ar-EG"/>
        </w:rPr>
        <w:t xml:space="preserve">من الأكاديمية </w:t>
      </w:r>
      <w:r w:rsidRPr="00A4420E">
        <w:rPr>
          <w:rFonts w:ascii="Sakkal Majalla" w:hAnsi="Sakkal Majalla" w:cs="Sakkal Majalla"/>
          <w:b w:val="0"/>
          <w:bCs w:val="0"/>
          <w:rtl/>
          <w:lang w:bidi="ar-EG"/>
        </w:rPr>
        <w:t>ما لم يتضمن</w:t>
      </w:r>
      <w:r w:rsidRPr="00A4420E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إضافة جديدة </w:t>
      </w:r>
      <w:r w:rsidRPr="00A4420E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73FAFBDD" w14:textId="6D19C0A4" w:rsidR="00D6234D" w:rsidRPr="008D02BE" w:rsidRDefault="00D6234D" w:rsidP="008D02BE">
      <w:pPr>
        <w:numPr>
          <w:ilvl w:val="0"/>
          <w:numId w:val="5"/>
        </w:numPr>
        <w:ind w:right="142"/>
        <w:jc w:val="lowKashida"/>
        <w:rPr>
          <w:rFonts w:ascii="Sakkal Majalla" w:hAnsi="Sakkal Majalla" w:cs="Sakkal Majalla"/>
          <w:b w:val="0"/>
          <w:bCs w:val="0"/>
          <w:color w:val="FF0000"/>
          <w:sz w:val="28"/>
        </w:rPr>
      </w:pPr>
      <w:r w:rsidRPr="00D6234D">
        <w:rPr>
          <w:rFonts w:ascii="Sakkal Majalla" w:hAnsi="Sakkal Majalla" w:cs="Sakkal Majalla"/>
          <w:b w:val="0"/>
          <w:bCs w:val="0"/>
          <w:sz w:val="28"/>
          <w:rtl/>
        </w:rPr>
        <w:t xml:space="preserve">فى حالة حصوله على إحدى الجوائز الدولة التشجيعية فلابد من مضى خمس سنوات على منحه إياها على الأقل </w:t>
      </w:r>
      <w:r w:rsidRPr="00D6234D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بعد سنة المنح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 xml:space="preserve">. </w:t>
      </w:r>
      <w:r w:rsidRPr="00D6234D">
        <w:rPr>
          <w:rFonts w:ascii="Sakkal Majalla" w:hAnsi="Sakkal Majalla" w:cs="Sakkal Majalla" w:hint="cs"/>
          <w:b w:val="0"/>
          <w:bCs w:val="0"/>
          <w:color w:val="FF0000"/>
          <w:sz w:val="28"/>
          <w:rtl/>
        </w:rPr>
        <w:t>مثال إذا حصل المتقدم على جائزة الدولة التشجيعية عام 2015 لا يحق التقدم لجائزة الدولة للتفوق قبل عام 2021.</w:t>
      </w:r>
    </w:p>
    <w:p w14:paraId="6B71F341" w14:textId="7F91FD28" w:rsidR="0074684C" w:rsidRPr="0074684C" w:rsidRDefault="0074684C" w:rsidP="0074684C">
      <w:pPr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A176B9">
        <w:rPr>
          <w:rFonts w:ascii="Sakkal Majalla" w:hAnsi="Sakkal Majalla" w:cs="Sakkal Majalla"/>
          <w:b w:val="0"/>
          <w:bCs w:val="0"/>
          <w:rtl/>
          <w:lang w:bidi="ar-EG"/>
        </w:rPr>
        <w:t>ألا يتضمن الإنتاج العلمى إنتاجًا سبق للمتقدم أن حصل بموجبه على درجة علمية ( ماجستير أو دكتوراه ) أو جائزة أخرى من الأكاديمية</w:t>
      </w:r>
      <w:r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78009F78" w14:textId="77777777" w:rsidR="0074684C" w:rsidRPr="00A176B9" w:rsidRDefault="0074684C" w:rsidP="0074684C">
      <w:pPr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 w:rsidRPr="00A176B9">
        <w:rPr>
          <w:rFonts w:ascii="Sakkal Majalla" w:hAnsi="Sakkal Majalla" w:cs="Sakkal Majalla"/>
          <w:b w:val="0"/>
          <w:bCs w:val="0"/>
          <w:rtl/>
          <w:lang w:bidi="ar-EG"/>
        </w:rPr>
        <w:t>فى حالة تقدم مدرس أو مدرس مساعد فلابد من إحضـار صورة غلاف الرسالة الحاصل عليها (ماجستير أو دكتوراه) مع بيان أسماء السادة المحكمين والمشرفين على تلك الرسالة</w:t>
      </w:r>
      <w:r w:rsidRPr="00A176B9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.</w:t>
      </w:r>
    </w:p>
    <w:p w14:paraId="3580C139" w14:textId="7A9EDA2E" w:rsidR="0074684C" w:rsidRDefault="0074684C" w:rsidP="0074684C">
      <w:pPr>
        <w:pStyle w:val="ListParagraph"/>
        <w:jc w:val="lowKashida"/>
        <w:rPr>
          <w:rFonts w:ascii="Sakkal Majalla" w:hAnsi="Sakkal Majalla" w:cs="Sakkal Majalla"/>
          <w:b w:val="0"/>
          <w:bCs w:val="0"/>
          <w:rtl/>
          <w:lang w:bidi="ar-EG"/>
        </w:rPr>
      </w:pPr>
      <w:r w:rsidRPr="00913AB8">
        <w:rPr>
          <w:rFonts w:ascii="Sakkal Majalla" w:hAnsi="Sakkal Majalla" w:cs="Sakkal Majalla" w:hint="cs"/>
          <w:sz w:val="28"/>
          <w:rtl/>
          <w:lang w:bidi="ar-EG"/>
        </w:rPr>
        <w:t>ملحوظة:</w:t>
      </w:r>
      <w:r>
        <w:rPr>
          <w:rFonts w:ascii="Sakkal Majalla" w:hAnsi="Sakkal Majalla" w:cs="Sakkal Majalla" w:hint="cs"/>
          <w:b w:val="0"/>
          <w:bCs w:val="0"/>
          <w:color w:val="FF0000"/>
          <w:sz w:val="28"/>
          <w:rtl/>
          <w:lang w:bidi="ar-EG"/>
        </w:rPr>
        <w:t xml:space="preserve"> </w:t>
      </w:r>
      <w:r w:rsidRPr="00913AB8">
        <w:rPr>
          <w:rFonts w:ascii="Sakkal Majalla" w:hAnsi="Sakkal Majalla" w:cs="Sakkal Majalla"/>
          <w:b w:val="0"/>
          <w:bCs w:val="0"/>
          <w:rtl/>
          <w:lang w:bidi="ar-EG"/>
        </w:rPr>
        <w:t>يجوز التقدم لجائزة الدولة التشجيعية وجائزة واحدة من جوائز (الأفراد والهيئات) فى نفس العام ولكن بإنتاج علم</w:t>
      </w:r>
      <w:r>
        <w:rPr>
          <w:rFonts w:ascii="Sakkal Majalla" w:hAnsi="Sakkal Majalla" w:cs="Sakkal Majalla" w:hint="cs"/>
          <w:b w:val="0"/>
          <w:bCs w:val="0"/>
          <w:rtl/>
          <w:lang w:bidi="ar-EG"/>
        </w:rPr>
        <w:t>ي</w:t>
      </w:r>
      <w:r w:rsidRPr="00913AB8">
        <w:rPr>
          <w:rFonts w:ascii="Sakkal Majalla" w:hAnsi="Sakkal Majalla" w:cs="Sakkal Majalla"/>
          <w:b w:val="0"/>
          <w:bCs w:val="0"/>
          <w:rtl/>
          <w:lang w:bidi="ar-EG"/>
        </w:rPr>
        <w:t xml:space="preserve"> مختلف</w:t>
      </w:r>
      <w:r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3B25018F" w14:textId="6ED05361" w:rsidR="00A84500" w:rsidRDefault="008D02BE" w:rsidP="00A84500">
      <w:pPr>
        <w:pStyle w:val="ListParagraph"/>
        <w:numPr>
          <w:ilvl w:val="0"/>
          <w:numId w:val="5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59180" wp14:editId="3059C879">
                <wp:simplePos x="0" y="0"/>
                <wp:positionH relativeFrom="column">
                  <wp:posOffset>-311785</wp:posOffset>
                </wp:positionH>
                <wp:positionV relativeFrom="paragraph">
                  <wp:posOffset>1142365</wp:posOffset>
                </wp:positionV>
                <wp:extent cx="6148705" cy="1085215"/>
                <wp:effectExtent l="0" t="0" r="23495" b="1968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705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E9A8D" w14:textId="28089D68" w:rsidR="008D02BE" w:rsidRPr="008D02BE" w:rsidRDefault="008D02BE" w:rsidP="008D02BE">
                            <w:pPr>
                              <w:ind w:left="24" w:right="142"/>
                              <w:jc w:val="lowKashida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8D02BE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rtl/>
                                <w:lang w:bidi="ar-EG"/>
                              </w:rPr>
                              <w:t>ملحوظة:</w:t>
                            </w:r>
                            <w:r w:rsidRPr="008D02BE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FF0000"/>
                                <w:sz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73402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جوائز الدولة للتفوق لا يجوز تقسيمها</w:t>
                            </w:r>
                            <w:r w:rsidRPr="008D02BE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 ولا </w:t>
                            </w:r>
                            <w:r w:rsidR="00C73402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يتم </w:t>
                            </w:r>
                            <w:r w:rsidRPr="008D02BE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منحها لشخص واحد أكثر من مرة .</w:t>
                            </w:r>
                          </w:p>
                          <w:p w14:paraId="2D2BD71C" w14:textId="6D8B63F0" w:rsidR="008D02BE" w:rsidRPr="00D21E20" w:rsidRDefault="008D02BE" w:rsidP="008D02BE">
                            <w:pPr>
                              <w:ind w:left="114" w:right="142" w:hanging="90"/>
                              <w:jc w:val="lowKashida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8D02BE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ويمكن الترشح لإحدى هذه الجوائز من قِبَل الجامعات أو المراكز والمعاهد والهيئات البحثية ، والجمعيات العلمية ، ويحق للأفراد التقدم مباشرة لإحدى هذه الجوائز.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9180" id="Text Box 38" o:spid="_x0000_s1027" type="#_x0000_t202" style="position:absolute;left:0;text-align:left;margin-left:-24.55pt;margin-top:89.95pt;width:484.15pt;height:8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" filled="f" strokeweight=".5pt">
                <v:fill o:detectmouseclick="t"/>
                <v:textbox>
                  <w:txbxContent>
                    <w:p w14:paraId="0B6E9A8D" w14:textId="28089D68" w:rsidR="008D02BE" w:rsidRPr="008D02BE" w:rsidRDefault="008D02BE" w:rsidP="008D02BE">
                      <w:pPr>
                        <w:ind w:left="24" w:right="142"/>
                        <w:jc w:val="lowKashida"/>
                        <w:rPr>
                          <w:rFonts w:ascii="Sakkal Majalla" w:hAnsi="Sakkal Majalla" w:cs="Sakkal Majalla"/>
                          <w:b w:val="0"/>
                          <w:bCs w:val="0"/>
                          <w:sz w:val="32"/>
                          <w:szCs w:val="32"/>
                          <w:rtl/>
                        </w:rPr>
                      </w:pPr>
                      <w:r w:rsidRPr="008D02BE">
                        <w:rPr>
                          <w:rFonts w:ascii="Sakkal Majalla" w:hAnsi="Sakkal Majalla" w:cs="Sakkal Majalla"/>
                          <w:color w:val="FF0000"/>
                          <w:sz w:val="28"/>
                          <w:rtl/>
                          <w:lang w:bidi="ar-EG"/>
                        </w:rPr>
                        <w:t>ملحوظة:</w:t>
                      </w:r>
                      <w:r w:rsidRPr="008D02BE">
                        <w:rPr>
                          <w:rFonts w:ascii="Sakkal Majalla" w:hAnsi="Sakkal Majalla" w:cs="Sakkal Majalla"/>
                          <w:b w:val="0"/>
                          <w:bCs w:val="0"/>
                          <w:color w:val="FF0000"/>
                          <w:sz w:val="28"/>
                          <w:rtl/>
                          <w:lang w:bidi="ar-EG"/>
                        </w:rPr>
                        <w:t xml:space="preserve"> </w:t>
                      </w:r>
                      <w:r w:rsidR="00C73402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32"/>
                          <w:szCs w:val="32"/>
                          <w:rtl/>
                        </w:rPr>
                        <w:t>جوائز الدولة للتفوق لا يجوز تقسيمها</w:t>
                      </w:r>
                      <w:r w:rsidRPr="008D02BE">
                        <w:rPr>
                          <w:rFonts w:ascii="Sakkal Majalla" w:hAnsi="Sakkal Majalla" w:cs="Sakkal Majalla"/>
                          <w:b w:val="0"/>
                          <w:bCs w:val="0"/>
                          <w:sz w:val="32"/>
                          <w:szCs w:val="32"/>
                          <w:rtl/>
                        </w:rPr>
                        <w:t xml:space="preserve"> ولا </w:t>
                      </w:r>
                      <w:r w:rsidR="00C73402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32"/>
                          <w:szCs w:val="32"/>
                          <w:rtl/>
                        </w:rPr>
                        <w:t xml:space="preserve">يتم </w:t>
                      </w:r>
                      <w:r w:rsidRPr="008D02BE">
                        <w:rPr>
                          <w:rFonts w:ascii="Sakkal Majalla" w:hAnsi="Sakkal Majalla" w:cs="Sakkal Majalla"/>
                          <w:b w:val="0"/>
                          <w:bCs w:val="0"/>
                          <w:sz w:val="32"/>
                          <w:szCs w:val="32"/>
                          <w:rtl/>
                        </w:rPr>
                        <w:t>منحها لشخص واحد أكثر من مرة .</w:t>
                      </w:r>
                    </w:p>
                    <w:p w14:paraId="2D2BD71C" w14:textId="6D8B63F0" w:rsidR="008D02BE" w:rsidRPr="00D21E20" w:rsidRDefault="008D02BE" w:rsidP="008D02BE">
                      <w:pPr>
                        <w:ind w:left="114" w:right="142" w:hanging="90"/>
                        <w:jc w:val="lowKashida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8D02BE">
                        <w:rPr>
                          <w:rFonts w:ascii="Sakkal Majalla" w:hAnsi="Sakkal Majalla" w:cs="Sakkal Majalla"/>
                          <w:b w:val="0"/>
                          <w:bCs w:val="0"/>
                          <w:sz w:val="32"/>
                          <w:szCs w:val="32"/>
                          <w:rtl/>
                        </w:rPr>
                        <w:t>ويمكن الترشح لإحدى هذه الجوائز من قِبَل الجامعات أو المراكز والمعاهد والهيئات البحثية ، والجمعيات العلمية ، ويحق للأفراد التقدم مباشرة لإحدى هذه الجوائز.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التقدم بحد أقصى ( 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lang w:bidi="ar-EG"/>
        </w:rPr>
        <w:t>10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أبحاث )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</w:rPr>
        <w:t xml:space="preserve"> على أن تكون 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قد سبق نشرها أو تنــــفيذها خلال الخمس سنوات الأخيرة ( من عام 201</w:t>
      </w:r>
      <w:r w:rsidR="00A84500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9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إلى عام 202</w:t>
      </w:r>
      <w:r w:rsidR="00A84500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3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) فى المجلات أو الدوريات الدولية ، وأن يكون لهذا الانتاج قيمة علمية تشهد له بالأصالة والقدرة على الابتكار أو أن يكون للعمل التطبيقى جدوى متميزة ، وتستبـعد المقالات والبحوث المنشورة المقبولة للنـشر والكتب الدراسـية ،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</w:rPr>
        <w:t xml:space="preserve">( تُقبل البحوث المنشورة </w:t>
      </w:r>
      <w:r w:rsidR="00A84500" w:rsidRPr="00A84500">
        <w:rPr>
          <w:rFonts w:ascii="Sakkal Majalla" w:hAnsi="Sakkal Majalla" w:cs="Sakkal Majalla"/>
          <w:b w:val="0"/>
          <w:bCs w:val="0"/>
          <w:sz w:val="28"/>
        </w:rPr>
        <w:t xml:space="preserve"> . (Online </w:t>
      </w:r>
      <w:r w:rsidR="00A84500" w:rsidRPr="00A8450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</w:t>
      </w:r>
    </w:p>
    <w:p w14:paraId="775314B5" w14:textId="2155ACBB" w:rsidR="008D02BE" w:rsidRPr="008D02BE" w:rsidRDefault="008D02BE" w:rsidP="008D02BE">
      <w:pPr>
        <w:pStyle w:val="ListParagraph"/>
        <w:jc w:val="lowKashida"/>
        <w:rPr>
          <w:rFonts w:ascii="Sakkal Majalla" w:hAnsi="Sakkal Majalla" w:cs="Sakkal Majalla"/>
          <w:b w:val="0"/>
          <w:bCs w:val="0"/>
          <w:color w:val="FF0000"/>
          <w:sz w:val="28"/>
        </w:rPr>
      </w:pPr>
    </w:p>
    <w:p w14:paraId="3A50BC23" w14:textId="1810266E" w:rsidR="00D6234D" w:rsidRPr="00A84500" w:rsidRDefault="00D6234D" w:rsidP="008D02BE">
      <w:pPr>
        <w:pStyle w:val="ListParagraph"/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</w:p>
    <w:p w14:paraId="597D1E72" w14:textId="59E9C4BC" w:rsidR="009505F5" w:rsidRDefault="009505F5">
      <w:pPr>
        <w:bidi w:val="0"/>
        <w:spacing w:after="160" w:line="259" w:lineRule="auto"/>
        <w:rPr>
          <w:rFonts w:ascii="Sakkal Majalla" w:hAnsi="Sakkal Majalla" w:cs="Sakkal Majalla"/>
          <w:b w:val="0"/>
          <w:bCs w:val="0"/>
          <w:rtl/>
        </w:rPr>
      </w:pPr>
      <w:r>
        <w:rPr>
          <w:rFonts w:ascii="Sakkal Majalla" w:hAnsi="Sakkal Majalla" w:cs="Sakkal Majalla"/>
          <w:b w:val="0"/>
          <w:bCs w:val="0"/>
          <w:rtl/>
        </w:rPr>
        <w:br w:type="page"/>
      </w:r>
    </w:p>
    <w:p w14:paraId="782D467F" w14:textId="77777777" w:rsidR="009505F5" w:rsidRDefault="009505F5" w:rsidP="009505F5">
      <w:pPr>
        <w:bidi w:val="0"/>
        <w:spacing w:after="160" w:line="259" w:lineRule="auto"/>
        <w:rPr>
          <w:rFonts w:ascii="Sakkal Majalla" w:hAnsi="Sakkal Majalla" w:cs="Sakkal Majalla"/>
          <w:b w:val="0"/>
          <w:bCs w:val="0"/>
          <w:rtl/>
        </w:rPr>
      </w:pPr>
    </w:p>
    <w:p w14:paraId="355D5DF1" w14:textId="77777777" w:rsidR="0060465E" w:rsidRPr="00A22322" w:rsidRDefault="0060465E" w:rsidP="00913AB8">
      <w:pPr>
        <w:rPr>
          <w:rFonts w:ascii="Sakkal Majalla" w:hAnsi="Sakkal Majalla" w:cs="Sakkal Majalla"/>
          <w:b w:val="0"/>
          <w:bCs w:val="0"/>
          <w:rtl/>
        </w:rPr>
      </w:pPr>
    </w:p>
    <w:p w14:paraId="24D637C2" w14:textId="3F91D758" w:rsidR="00EF19D3" w:rsidRDefault="00883A42" w:rsidP="00EF19D3">
      <w:pPr>
        <w:rPr>
          <w:rFonts w:cs="Sultan bold"/>
          <w:b w:val="0"/>
          <w:bCs w:val="0"/>
          <w:rtl/>
          <w:lang w:bidi="ar-EG"/>
        </w:rPr>
      </w:pPr>
      <w:r>
        <w:rPr>
          <w:rFonts w:cs="Sultan bold" w:hint="cs"/>
          <w:b w:val="0"/>
          <w:bCs w:val="0"/>
          <w:rtl/>
          <w:lang w:bidi="ar-EG"/>
        </w:rPr>
        <w:t xml:space="preserve">  </w:t>
      </w:r>
      <w:r w:rsidRPr="00883A42">
        <w:rPr>
          <w:rFonts w:cs="Sultan bold" w:hint="cs"/>
          <w:b w:val="0"/>
          <w:bCs w:val="0"/>
          <w:rtl/>
          <w:lang w:bidi="ar-EG"/>
        </w:rPr>
        <w:t>ثالثًا: قائمة المستندات المطلوبة:</w:t>
      </w:r>
    </w:p>
    <w:p w14:paraId="0B763D7A" w14:textId="04FC9804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استمارة طلب التقدم: (تلصق صورة فوتوغرافية حديثة على الاستمارة)</w:t>
      </w:r>
    </w:p>
    <w:p w14:paraId="6960800E" w14:textId="7D5B6481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إقرار بتوافر الشروط العامة للتقدم للجائزة.</w:t>
      </w:r>
    </w:p>
    <w:p w14:paraId="362BB02F" w14:textId="4DA8AD29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خطاب معتمد من جهة العمل يفيد بعدم توقيع جزاءات على المتقدم.</w:t>
      </w:r>
      <w:r w:rsidR="00EF19D3">
        <w:rPr>
          <w:rFonts w:ascii="Sakkal Majalla" w:hAnsi="Sakkal Majalla" w:cs="Sakkal Majalla" w:hint="cs"/>
          <w:b w:val="0"/>
          <w:bCs w:val="0"/>
          <w:rtl/>
          <w:lang w:bidi="ar-EG"/>
        </w:rPr>
        <w:t xml:space="preserve"> (مختوم من جهة العمل)</w:t>
      </w:r>
      <w:r w:rsidR="00F333D2"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5B07E42C" w14:textId="1FABA2A6" w:rsidR="00F333D2" w:rsidRPr="00F333D2" w:rsidRDefault="00F333D2" w:rsidP="00F333D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المؤهلات العلمية وبيان معتمد بالتاريخ الوظيفي.</w:t>
      </w:r>
    </w:p>
    <w:p w14:paraId="608EB52F" w14:textId="1F2EA72E" w:rsidR="00883A42" w:rsidRDefault="00883A42" w:rsidP="00883A4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استمارة بيانات متقدم</w:t>
      </w:r>
      <w:r w:rsidR="00EF19D3"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4DB091A8" w14:textId="38DA072B" w:rsidR="00F333D2" w:rsidRPr="00074452" w:rsidRDefault="00883A42" w:rsidP="0007445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rtl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صورة بطاقة الرقم القومي.</w:t>
      </w:r>
    </w:p>
    <w:p w14:paraId="7A69CE03" w14:textId="5BC0FEBE" w:rsidR="00EF19D3" w:rsidRPr="006913F3" w:rsidRDefault="00525090" w:rsidP="00074452">
      <w:pPr>
        <w:pStyle w:val="ListParagraph"/>
        <w:numPr>
          <w:ilvl w:val="0"/>
          <w:numId w:val="9"/>
        </w:numPr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6913F3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السيرة الذاتية.</w:t>
      </w:r>
    </w:p>
    <w:p w14:paraId="0EFE3BA8" w14:textId="6D788861" w:rsidR="00F333D2" w:rsidRPr="006913F3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بيان بالجوائز وبراءات الإختراع </w:t>
      </w:r>
      <w:r w:rsidR="006913F3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الممنوحة</w:t>
      </w:r>
      <w:r w:rsidRPr="006913F3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التى حصل عليها المتقدم</w:t>
      </w:r>
      <w:r w:rsidR="006913F3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 xml:space="preserve"> </w:t>
      </w:r>
      <w:r w:rsidR="006913F3" w:rsidRPr="002433C4">
        <w:rPr>
          <w:rFonts w:ascii="Sakkal Majalla" w:hAnsi="Sakkal Majalla" w:cs="Sakkal Majalla" w:hint="cs"/>
          <w:b w:val="0"/>
          <w:bCs w:val="0"/>
          <w:sz w:val="28"/>
          <w:u w:val="double"/>
          <w:rtl/>
          <w:lang w:bidi="ar-EG"/>
        </w:rPr>
        <w:t>مع الإثبات</w:t>
      </w:r>
      <w:r w:rsidR="00074452">
        <w:rPr>
          <w:rFonts w:ascii="Sakkal Majalla" w:hAnsi="Sakkal Majalla" w:cs="Sakkal Majalla"/>
          <w:b w:val="0"/>
          <w:bCs w:val="0"/>
          <w:sz w:val="28"/>
          <w:lang w:bidi="ar-EG"/>
        </w:rPr>
        <w:t xml:space="preserve"> </w:t>
      </w:r>
      <w:r w:rsidR="002433C4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4A435341" w14:textId="552741A5" w:rsidR="00F333D2" w:rsidRPr="006913F3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  <w:rtl/>
        </w:rPr>
        <w:t xml:space="preserve"> بيان </w:t>
      </w:r>
      <w:r w:rsidR="003F3E1C">
        <w:rPr>
          <w:rFonts w:ascii="Sakkal Majalla" w:hAnsi="Sakkal Majalla" w:cs="Sakkal Majalla" w:hint="cs"/>
          <w:b w:val="0"/>
          <w:bCs w:val="0"/>
          <w:sz w:val="28"/>
          <w:rtl/>
        </w:rPr>
        <w:t>بالإنضمام لهيئات النشر الدولية</w:t>
      </w:r>
      <w:r w:rsidRPr="006913F3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2433C4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مع الإثبات</w:t>
      </w:r>
      <w:r w:rsidR="0040018C">
        <w:rPr>
          <w:rFonts w:ascii="Sakkal Majalla" w:hAnsi="Sakkal Majalla" w:cs="Sakkal Majalla" w:hint="cs"/>
          <w:b w:val="0"/>
          <w:bCs w:val="0"/>
          <w:sz w:val="28"/>
          <w:u w:val="double"/>
          <w:rtl/>
        </w:rPr>
        <w:t>.</w:t>
      </w:r>
    </w:p>
    <w:p w14:paraId="13DDB96F" w14:textId="5E0E386C" w:rsidR="00F333D2" w:rsidRPr="006913F3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</w:rPr>
        <w:t xml:space="preserve"> </w:t>
      </w:r>
      <w:r w:rsidRPr="006913F3">
        <w:rPr>
          <w:rFonts w:ascii="Sakkal Majalla" w:hAnsi="Sakkal Majalla" w:cs="Sakkal Majalla"/>
          <w:b w:val="0"/>
          <w:bCs w:val="0"/>
          <w:sz w:val="28"/>
          <w:rtl/>
        </w:rPr>
        <w:t xml:space="preserve">التحكيم لمجلات علمية دولية </w:t>
      </w:r>
      <w:r w:rsidRPr="002433C4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مع الإثبات</w:t>
      </w:r>
      <w:r w:rsidR="006913F3"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3C1FA27A" w14:textId="62976D23" w:rsidR="00F333D2" w:rsidRDefault="00F333D2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 w:rsidRPr="006913F3">
        <w:rPr>
          <w:rFonts w:ascii="Sakkal Majalla" w:hAnsi="Sakkal Majalla" w:cs="Sakkal Majalla"/>
          <w:b w:val="0"/>
          <w:bCs w:val="0"/>
          <w:sz w:val="28"/>
        </w:rPr>
        <w:t xml:space="preserve"> </w:t>
      </w:r>
      <w:r w:rsidRPr="006913F3">
        <w:rPr>
          <w:rFonts w:ascii="Sakkal Majalla" w:hAnsi="Sakkal Majalla" w:cs="Sakkal Majalla"/>
          <w:b w:val="0"/>
          <w:bCs w:val="0"/>
          <w:sz w:val="28"/>
          <w:rtl/>
        </w:rPr>
        <w:t>بيان يوضح فيه مدى مساهمة البحوث فى خدمة المجتمع.</w:t>
      </w:r>
    </w:p>
    <w:p w14:paraId="6642B2C0" w14:textId="48CBC651" w:rsidR="003F3E1C" w:rsidRDefault="003F3E1C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</w:rPr>
        <w:t>بيان بالمشروعات البحثية الممولة لخدمة المجتمع.</w:t>
      </w:r>
    </w:p>
    <w:p w14:paraId="4C83F574" w14:textId="096733F5" w:rsidR="003F3E1C" w:rsidRDefault="003F3E1C" w:rsidP="00074452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</w:rPr>
        <w:t>بيان بالرسائل العلمية والمؤلفات العلمية غير الدراسية.</w:t>
      </w:r>
    </w:p>
    <w:p w14:paraId="35E2F119" w14:textId="2882F920" w:rsidR="00E84D7A" w:rsidRPr="0027679F" w:rsidRDefault="00E84D7A" w:rsidP="0027679F">
      <w:pPr>
        <w:pStyle w:val="ListParagraph"/>
        <w:numPr>
          <w:ilvl w:val="0"/>
          <w:numId w:val="9"/>
        </w:numPr>
        <w:jc w:val="lowKashida"/>
        <w:rPr>
          <w:rFonts w:ascii="Sakkal Majalla" w:hAnsi="Sakkal Majalla" w:cs="Sakkal Majalla"/>
          <w:b w:val="0"/>
          <w:bCs w:val="0"/>
          <w:sz w:val="28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</w:rPr>
        <w:t>بيان بالمشاركة كمتحدث في مؤتمر دولي أو في عضوية اللجنة المنظمة لمؤتمر دولي (</w:t>
      </w:r>
      <w:r w:rsidRPr="00E84D7A">
        <w:rPr>
          <w:rFonts w:ascii="Sakkal Majalla" w:hAnsi="Sakkal Majalla" w:cs="Sakkal Majalla" w:hint="cs"/>
          <w:b w:val="0"/>
          <w:bCs w:val="0"/>
          <w:sz w:val="28"/>
          <w:u w:val="double"/>
          <w:rtl/>
        </w:rPr>
        <w:t>مع الإثبات</w:t>
      </w:r>
      <w:r w:rsidR="0027679F">
        <w:rPr>
          <w:rFonts w:ascii="Sakkal Majalla" w:hAnsi="Sakkal Majalla" w:cs="Sakkal Majalla" w:hint="cs"/>
          <w:b w:val="0"/>
          <w:bCs w:val="0"/>
          <w:sz w:val="28"/>
          <w:rtl/>
        </w:rPr>
        <w:t>)</w:t>
      </w:r>
    </w:p>
    <w:p w14:paraId="0B33E7EB" w14:textId="77777777" w:rsidR="00E238B7" w:rsidRDefault="00E238B7" w:rsidP="00C73E57">
      <w:pPr>
        <w:rPr>
          <w:rtl/>
        </w:rPr>
      </w:pPr>
    </w:p>
    <w:p w14:paraId="0EEE8492" w14:textId="3A22B3AD" w:rsidR="00C73E57" w:rsidRPr="00074452" w:rsidRDefault="006913F3" w:rsidP="00074452">
      <w:pPr>
        <w:pStyle w:val="ListParagraph"/>
        <w:numPr>
          <w:ilvl w:val="0"/>
          <w:numId w:val="4"/>
        </w:numPr>
        <w:ind w:left="360" w:hanging="270"/>
        <w:rPr>
          <w:rFonts w:cs="Sultan bold"/>
          <w:b w:val="0"/>
          <w:bCs w:val="0"/>
          <w:rtl/>
        </w:rPr>
      </w:pPr>
      <w:r w:rsidRPr="00074452">
        <w:rPr>
          <w:rFonts w:cs="Sultan bold" w:hint="cs"/>
          <w:b w:val="0"/>
          <w:bCs w:val="0"/>
          <w:rtl/>
        </w:rPr>
        <w:t>النشر العلمي:</w:t>
      </w:r>
    </w:p>
    <w:p w14:paraId="338283F2" w14:textId="1349F145" w:rsidR="006913F3" w:rsidRPr="001D0840" w:rsidRDefault="006913F3" w:rsidP="001D0840">
      <w:pPr>
        <w:tabs>
          <w:tab w:val="right" w:pos="180"/>
          <w:tab w:val="left" w:pos="65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b w:val="0"/>
          <w:bCs w:val="0"/>
          <w:sz w:val="28"/>
        </w:rPr>
        <w:t>1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ـ (نموذج أ) قائمة منفصلة باللغة الإنجليزية (جدول) للبحوث المنشورة بحد أقصى (</w:t>
      </w:r>
      <w:r w:rsidR="00E32182">
        <w:rPr>
          <w:rFonts w:ascii="Sakkal Majalla" w:hAnsi="Sakkal Majalla" w:cs="Sakkal Majalla" w:hint="cs"/>
          <w:b w:val="0"/>
          <w:bCs w:val="0"/>
          <w:sz w:val="28"/>
          <w:rtl/>
        </w:rPr>
        <w:t>10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="00E32182">
        <w:rPr>
          <w:rFonts w:ascii="Sakkal Majalla" w:hAnsi="Sakkal Majalla" w:cs="Sakkal Majalla" w:hint="cs"/>
          <w:b w:val="0"/>
          <w:bCs w:val="0"/>
          <w:sz w:val="28"/>
          <w:rtl/>
        </w:rPr>
        <w:t>أبحاث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) ، وتشمل: </w:t>
      </w:r>
    </w:p>
    <w:p w14:paraId="310CB428" w14:textId="2EC9A405" w:rsidR="006913F3" w:rsidRPr="001D0840" w:rsidRDefault="006913F3" w:rsidP="001D0840">
      <w:pPr>
        <w:tabs>
          <w:tab w:val="right" w:pos="180"/>
        </w:tabs>
        <w:ind w:left="180" w:hanging="180"/>
        <w:jc w:val="both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    عنوان البحث،  اسم المجلة، تاريخ النشر ، اسم المتقدم وأسماء المشتركين فى البحث كما وردت فى الأبحاث،  نصيب المتقدم فيها ـ، مكان اجراء البحث ، دور الباحث فى البحث، وكذلك استخراج الـ  </w:t>
      </w:r>
      <w:r w:rsidRPr="001D0840">
        <w:rPr>
          <w:rFonts w:ascii="Sakkal Majalla" w:hAnsi="Sakkal Majalla" w:cs="Sakkal Majalla"/>
          <w:b w:val="0"/>
          <w:bCs w:val="0"/>
          <w:sz w:val="28"/>
        </w:rPr>
        <w:t>Impact Factor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 للمجلات المنشور فيهاالأبحاث  وقت </w:t>
      </w:r>
      <w:r w:rsidR="002076BD">
        <w:rPr>
          <w:rFonts w:ascii="Sakkal Majalla" w:hAnsi="Sakkal Majalla" w:cs="Sakkal Majalla" w:hint="cs"/>
          <w:b w:val="0"/>
          <w:bCs w:val="0"/>
          <w:sz w:val="28"/>
          <w:rtl/>
        </w:rPr>
        <w:t>التقدم للجائزة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>.</w:t>
      </w:r>
    </w:p>
    <w:p w14:paraId="4F6822D2" w14:textId="656D4536" w:rsidR="006913F3" w:rsidRPr="001D0840" w:rsidRDefault="006913F3" w:rsidP="001D0840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b w:val="0"/>
          <w:bCs w:val="0"/>
          <w:sz w:val="28"/>
        </w:rPr>
        <w:t>2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. ( نموذج ب) 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قائمة منفصلة باللغة الانجليزية للدوريات العلمية الدولية المنشور بها كافة أبحاث</w:t>
      </w:r>
      <w:r w:rsidRPr="001D0840">
        <w:rPr>
          <w:rFonts w:ascii="Sakkal Majalla" w:hAnsi="Sakkal Majalla" w:cs="Sakkal Majalla"/>
          <w:b w:val="0"/>
          <w:bCs w:val="0"/>
          <w:sz w:val="28"/>
          <w:lang w:bidi="ar-EG"/>
        </w:rPr>
        <w:t xml:space="preserve"> 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المتقدم (مجمل الإنتاج العلمي طوال حياة الباحث البحثية) واستخراج</w:t>
      </w:r>
      <w:r w:rsidRPr="001D0840">
        <w:rPr>
          <w:rFonts w:ascii="Sakkal Majalla" w:hAnsi="Sakkal Majalla" w:cs="Sakkal Majalla"/>
          <w:b w:val="0"/>
          <w:bCs w:val="0"/>
          <w:sz w:val="28"/>
          <w:lang w:bidi="ar-EG"/>
        </w:rPr>
        <w:t xml:space="preserve"> Impact Factor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لها </w:t>
      </w:r>
      <w:r w:rsidR="00CB3ADC">
        <w:rPr>
          <w:rFonts w:ascii="Sakkal Majalla" w:hAnsi="Sakkal Majalla" w:cs="Sakkal Majalla" w:hint="cs"/>
          <w:b w:val="0"/>
          <w:bCs w:val="0"/>
          <w:sz w:val="28"/>
          <w:rtl/>
        </w:rPr>
        <w:t>التقدم للجائزة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.</w:t>
      </w:r>
    </w:p>
    <w:p w14:paraId="690CA648" w14:textId="77777777" w:rsidR="006913F3" w:rsidRPr="001D0840" w:rsidRDefault="006913F3" w:rsidP="001D0840">
      <w:pPr>
        <w:tabs>
          <w:tab w:val="right" w:pos="18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 w:rsidRPr="001D0840">
        <w:rPr>
          <w:rFonts w:ascii="Sakkal Majalla" w:hAnsi="Sakkal Majalla" w:cs="Sakkal Majalla"/>
          <w:b w:val="0"/>
          <w:bCs w:val="0"/>
          <w:sz w:val="28"/>
        </w:rPr>
        <w:t>3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ـ (نموذج ج ) استخراج الـ  </w:t>
      </w:r>
      <w:r w:rsidRPr="001D0840">
        <w:rPr>
          <w:rFonts w:ascii="Sakkal Majalla" w:hAnsi="Sakkal Majalla" w:cs="Sakkal Majalla"/>
          <w:b w:val="0"/>
          <w:bCs w:val="0"/>
          <w:sz w:val="28"/>
        </w:rPr>
        <w:t>H-index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بمجمل الإنتاج العلمي المنشور دوليًا + صورة من موقع </w:t>
      </w:r>
      <w:r w:rsidRPr="001D0840">
        <w:rPr>
          <w:rFonts w:ascii="Sakkal Majalla" w:hAnsi="Sakkal Majalla" w:cs="Sakkal Majalla"/>
          <w:b w:val="0"/>
          <w:bCs w:val="0"/>
          <w:sz w:val="28"/>
        </w:rPr>
        <w:t>Scopus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للمتقدم </w:t>
      </w:r>
    </w:p>
    <w:p w14:paraId="255409C0" w14:textId="7EC18A16" w:rsidR="006913F3" w:rsidRPr="001D0840" w:rsidRDefault="006913F3" w:rsidP="001D0840">
      <w:pPr>
        <w:tabs>
          <w:tab w:val="right" w:pos="18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>4ـ (نموذج د )</w:t>
      </w:r>
      <w:r w:rsidRPr="001D0840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نبذة مختصرة عن الانتاج العلمى المقدم للجائزة .</w:t>
      </w:r>
    </w:p>
    <w:p w14:paraId="28061A19" w14:textId="1B02F82D" w:rsidR="002433C4" w:rsidRDefault="001D0840" w:rsidP="001D0840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  <w:r w:rsidRPr="001D0840">
        <w:rPr>
          <w:rFonts w:ascii="Sakkal Majalla" w:hAnsi="Sakkal Majalla" w:cs="Sakkal Majalla"/>
          <w:sz w:val="26"/>
          <w:szCs w:val="26"/>
          <w:rtl/>
        </w:rPr>
        <w:t xml:space="preserve">5. 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قائمة مختومة للأبحاث المقدمة عن </w:t>
      </w:r>
      <w:r w:rsidR="00A37352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الخمس 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سنوات الأخيرة بعد عرضها على برنامج </w:t>
      </w:r>
      <w:r w:rsidRPr="001D0840">
        <w:rPr>
          <w:rFonts w:ascii="Sakkal Majalla" w:hAnsi="Sakkal Majalla" w:cs="Sakkal Majalla"/>
          <w:b w:val="0"/>
          <w:bCs w:val="0"/>
          <w:sz w:val="28"/>
        </w:rPr>
        <w:t>Plagiarism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1D0840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متضمن</w:t>
      </w:r>
      <w:r w:rsidRPr="001D0840">
        <w:rPr>
          <w:rFonts w:ascii="Sakkal Majalla" w:hAnsi="Sakkal Majalla" w:cs="Sakkal Majalla" w:hint="cs"/>
          <w:b w:val="0"/>
          <w:bCs w:val="0"/>
          <w:sz w:val="28"/>
          <w:u w:val="double"/>
          <w:rtl/>
        </w:rPr>
        <w:t>ًا</w:t>
      </w:r>
      <w:r w:rsidRPr="001D0840">
        <w:rPr>
          <w:rFonts w:ascii="Sakkal Majalla" w:hAnsi="Sakkal Majalla" w:cs="Sakkal Majalla"/>
          <w:b w:val="0"/>
          <w:bCs w:val="0"/>
          <w:sz w:val="28"/>
          <w:u w:val="double"/>
          <w:rtl/>
        </w:rPr>
        <w:t xml:space="preserve"> تكرار النشر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من المجلس الأعلى للجامعات أو الشبكة القومية للمعلومات </w:t>
      </w:r>
      <w:r w:rsidR="002433C4">
        <w:rPr>
          <w:rFonts w:ascii="Sakkal Majalla" w:hAnsi="Sakkal Majalla" w:cs="Sakkal Majalla" w:hint="cs"/>
          <w:b w:val="0"/>
          <w:bCs w:val="0"/>
          <w:sz w:val="28"/>
          <w:rtl/>
        </w:rPr>
        <w:t>،</w:t>
      </w:r>
      <w:r w:rsidRPr="001D0840">
        <w:rPr>
          <w:rFonts w:ascii="Sakkal Majalla" w:hAnsi="Sakkal Majalla" w:cs="Sakkal Majalla"/>
          <w:b w:val="0"/>
          <w:bCs w:val="0"/>
          <w:sz w:val="28"/>
          <w:rtl/>
        </w:rPr>
        <w:t>أكاديمية البحث العلمى</w:t>
      </w:r>
      <w:r w:rsidR="002433C4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والتكنولوجيا.</w:t>
      </w:r>
      <w:r w:rsidR="00A37352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</w:t>
      </w:r>
      <w:r w:rsidR="009275A5">
        <w:rPr>
          <w:rFonts w:ascii="Sakkal Majalla" w:hAnsi="Sakkal Majalla" w:cs="Sakkal Majalla" w:hint="cs"/>
          <w:b w:val="0"/>
          <w:bCs w:val="0"/>
          <w:sz w:val="28"/>
          <w:rtl/>
        </w:rPr>
        <w:t>(10 أبحاث)</w:t>
      </w:r>
    </w:p>
    <w:p w14:paraId="3A2DA531" w14:textId="0FF77198" w:rsidR="001D0840" w:rsidRDefault="002433C4" w:rsidP="001D0840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</w:rPr>
      </w:pPr>
      <w:r>
        <w:rPr>
          <w:rFonts w:ascii="Sakkal Majalla" w:hAnsi="Sakkal Majalla" w:cs="Sakkal Majalla" w:hint="cs"/>
          <w:sz w:val="26"/>
          <w:szCs w:val="26"/>
          <w:rtl/>
        </w:rPr>
        <w:t>6.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</w:t>
      </w:r>
      <w:r w:rsidR="001D0840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 نسخة الكترونية متضمنة فقط الأبحاث المقدمة للجائزة 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 xml:space="preserve">كاملة </w:t>
      </w:r>
      <w:r w:rsidR="001D0840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( </w:t>
      </w:r>
      <w:r w:rsidR="00A37352">
        <w:rPr>
          <w:rFonts w:ascii="Sakkal Majalla" w:hAnsi="Sakkal Majalla" w:cs="Sakkal Majalla" w:hint="cs"/>
          <w:b w:val="0"/>
          <w:bCs w:val="0"/>
          <w:sz w:val="28"/>
          <w:rtl/>
        </w:rPr>
        <w:t>10</w:t>
      </w:r>
      <w:r w:rsidR="001D0840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="00A37352">
        <w:rPr>
          <w:rFonts w:ascii="Sakkal Majalla" w:hAnsi="Sakkal Majalla" w:cs="Sakkal Majalla" w:hint="cs"/>
          <w:b w:val="0"/>
          <w:bCs w:val="0"/>
          <w:sz w:val="28"/>
          <w:rtl/>
        </w:rPr>
        <w:t>أبحاث</w:t>
      </w:r>
      <w:r w:rsidR="001D0840" w:rsidRPr="001D0840">
        <w:rPr>
          <w:rFonts w:ascii="Sakkal Majalla" w:hAnsi="Sakkal Majalla" w:cs="Sakkal Majalla"/>
          <w:b w:val="0"/>
          <w:bCs w:val="0"/>
          <w:sz w:val="28"/>
          <w:rtl/>
        </w:rPr>
        <w:t xml:space="preserve"> )</w:t>
      </w:r>
      <w:r w:rsidR="00923118">
        <w:rPr>
          <w:rFonts w:ascii="Sakkal Majalla" w:hAnsi="Sakkal Majalla" w:cs="Sakkal Majalla" w:hint="cs"/>
          <w:b w:val="0"/>
          <w:bCs w:val="0"/>
          <w:sz w:val="28"/>
          <w:rtl/>
        </w:rPr>
        <w:t>.</w:t>
      </w:r>
    </w:p>
    <w:p w14:paraId="56E07582" w14:textId="4528A350" w:rsidR="002E3A0F" w:rsidRPr="002E3A0F" w:rsidRDefault="002E3A0F" w:rsidP="00A37352">
      <w:pPr>
        <w:tabs>
          <w:tab w:val="right" w:pos="180"/>
        </w:tabs>
        <w:ind w:left="180" w:hanging="180"/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</w:p>
    <w:p w14:paraId="61DB6E91" w14:textId="50EE3317" w:rsidR="001D0840" w:rsidRPr="001D0840" w:rsidRDefault="001D0840" w:rsidP="001D0840">
      <w:pPr>
        <w:tabs>
          <w:tab w:val="right" w:pos="180"/>
        </w:tabs>
        <w:ind w:left="630" w:hanging="630"/>
        <w:jc w:val="lowKashida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5F87B77D" w14:textId="77777777" w:rsidR="000E5461" w:rsidRDefault="00BE564A" w:rsidP="000E5461">
      <w:pPr>
        <w:bidi w:val="0"/>
        <w:spacing w:after="160" w:line="259" w:lineRule="auto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6BBD" wp14:editId="12365613">
                <wp:simplePos x="0" y="0"/>
                <wp:positionH relativeFrom="margin">
                  <wp:posOffset>-340806</wp:posOffset>
                </wp:positionH>
                <wp:positionV relativeFrom="paragraph">
                  <wp:posOffset>645732</wp:posOffset>
                </wp:positionV>
                <wp:extent cx="6296025" cy="1195705"/>
                <wp:effectExtent l="0" t="0" r="28575" b="23495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566F9" w14:textId="3B1284B0" w:rsidR="00DC38F3" w:rsidRPr="00BE564A" w:rsidRDefault="00DC38F3" w:rsidP="00BE564A">
                            <w:pPr>
                              <w:ind w:left="792" w:hanging="567"/>
                              <w:jc w:val="both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lang w:bidi="ar-EG"/>
                              </w:rPr>
                            </w:pPr>
                            <w:r w:rsidRPr="0013631A"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sz w:val="28"/>
                                <w:rtl/>
                                <w:lang w:bidi="ar-EG"/>
                              </w:rPr>
                              <w:t>ملحوظة:</w:t>
                            </w:r>
                            <w:r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التقدم ب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عشرة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أبحاث كحد أقصـــى على أن تكون قـــد ســــبق نشرها آو تنفيذها خــــلال ال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خمس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سنوات الأخيرة       (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2019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، 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، 2022،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202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1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،202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0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، 2023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) في المجلات أو الدوريات الدولية ، و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أ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ن يكون لهذا الإنتاج قيمة علمية نشهد ل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ها</w:t>
                            </w:r>
                            <w:r w:rsidRPr="00923118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بالأصالة والقدرة على الابتكار أو أن يكون للعمل التطبيقي جدوى متميزة </w:t>
                            </w:r>
                            <w:r w:rsidRPr="00BE564A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وتستبعد المقالات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="00BE564A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lang w:bidi="ar-EG"/>
                              </w:rPr>
                              <w:t>Review articles</w:t>
                            </w:r>
                            <w:r w:rsid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)</w:t>
                            </w:r>
                            <w:r w:rsidRPr="00BE564A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والبحوث المنشورة المقبولة للنشر والكتب الدراسية ( تقبل البحوث المنشورة </w:t>
                            </w:r>
                            <w:r w:rsidRPr="00BE564A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lang w:bidi="ar-EG"/>
                              </w:rPr>
                              <w:t>Online</w:t>
                            </w:r>
                            <w:r w:rsidRPr="00BE564A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 xml:space="preserve"> )</w:t>
                            </w:r>
                            <w:r w:rsidRPr="00BE564A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8"/>
                                <w:rtl/>
                                <w:lang w:bidi="ar-E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6BBD" id="Text Box 97" o:spid="_x0000_s1028" type="#_x0000_t202" style="position:absolute;margin-left:-26.85pt;margin-top:50.85pt;width:495.75pt;height:9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" filled="f" strokeweight=".5pt">
                <v:textbox>
                  <w:txbxContent>
                    <w:p w14:paraId="253566F9" w14:textId="3B1284B0" w:rsidR="00DC38F3" w:rsidRPr="00BE564A" w:rsidRDefault="00DC38F3" w:rsidP="00BE564A">
                      <w:pPr>
                        <w:ind w:left="792" w:hanging="567"/>
                        <w:jc w:val="both"/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lang w:bidi="ar-EG"/>
                        </w:rPr>
                      </w:pPr>
                      <w:r w:rsidRPr="0013631A"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sz w:val="28"/>
                          <w:rtl/>
                          <w:lang w:bidi="ar-EG"/>
                        </w:rPr>
                        <w:t>ملحوظة:</w:t>
                      </w:r>
                      <w:r>
                        <w:rPr>
                          <w:rFonts w:ascii="Sakkal Majalla" w:hAnsi="Sakkal Majalla" w:cs="Sultan bold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التقدم ب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عشرة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أبحاث كحد أقصـــى على أن تكون قـــد ســــبق نشرها آو تنفيذها خــــلال ال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خمس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سنوات الأخيرة       (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2019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، 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، 2022،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202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1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،202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0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، 2023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) في المجلات أو الدوريات الدولية ، و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أ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ن يكون لهذا الإنتاج قيمة علمية نشهد ل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ها</w:t>
                      </w:r>
                      <w:r w:rsidRPr="00923118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بالأصالة والقدرة على الابتكار أو أن يكون للعمل التطبيقي جدوى متميزة </w:t>
                      </w:r>
                      <w:r w:rsidRPr="00BE564A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وتستبعد المقالات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(</w:t>
                      </w:r>
                      <w:r w:rsidR="00BE564A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lang w:bidi="ar-EG"/>
                        </w:rPr>
                        <w:t>Review articles</w:t>
                      </w:r>
                      <w:r w:rsid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)</w:t>
                      </w:r>
                      <w:r w:rsidRPr="00BE564A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والبحوث المنشورة المقبولة للنشر والكتب الدراسية ( تقبل البحوث المنشورة </w:t>
                      </w:r>
                      <w:r w:rsidRPr="00BE564A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lang w:bidi="ar-EG"/>
                        </w:rPr>
                        <w:t>Online</w:t>
                      </w:r>
                      <w:r w:rsidRPr="00BE564A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 xml:space="preserve"> )</w:t>
                      </w:r>
                      <w:r w:rsidRPr="00BE564A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8"/>
                          <w:rtl/>
                          <w:lang w:bidi="ar-EG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7F2017" w14:textId="77777777" w:rsidR="000E5461" w:rsidRDefault="000E5461" w:rsidP="000E5461">
      <w:pPr>
        <w:bidi w:val="0"/>
        <w:spacing w:after="160" w:line="259" w:lineRule="auto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</w:p>
    <w:p w14:paraId="3A327099" w14:textId="7BFEFA47" w:rsidR="00EA6B36" w:rsidRPr="000E5461" w:rsidRDefault="000E5461" w:rsidP="000E5461">
      <w:pPr>
        <w:spacing w:after="160" w:line="259" w:lineRule="auto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0E5461">
        <w:rPr>
          <w:rFonts w:ascii="Sakkal Majalla" w:hAnsi="Sakkal Majalla" w:cs="Sultan bold" w:hint="cs"/>
          <w:b w:val="0"/>
          <w:bCs w:val="0"/>
          <w:sz w:val="28"/>
          <w:rtl/>
          <w:lang w:bidi="ar-EG"/>
        </w:rPr>
        <w:t>ر</w:t>
      </w:r>
      <w:r w:rsidR="00EA6B36" w:rsidRPr="000E5461">
        <w:rPr>
          <w:rFonts w:ascii="Sakkal Majalla" w:hAnsi="Sakkal Majalla" w:cs="Sultan bold" w:hint="cs"/>
          <w:b w:val="0"/>
          <w:bCs w:val="0"/>
          <w:sz w:val="28"/>
          <w:rtl/>
          <w:lang w:bidi="ar-EG"/>
        </w:rPr>
        <w:t>ابعًا</w:t>
      </w:r>
      <w:r w:rsidR="00EA6B36">
        <w:rPr>
          <w:rFonts w:ascii="Sakkal Majalla" w:hAnsi="Sakkal Majalla" w:cs="Sultan bold" w:hint="cs"/>
          <w:b w:val="0"/>
          <w:bCs w:val="0"/>
          <w:sz w:val="28"/>
          <w:rtl/>
          <w:lang w:bidi="ar-EG"/>
        </w:rPr>
        <w:t xml:space="preserve">: </w:t>
      </w:r>
      <w:r w:rsidR="00EA6B36" w:rsidRPr="00EA6B36">
        <w:rPr>
          <w:rFonts w:ascii="Sakkal Majalla" w:hAnsi="Sakkal Majalla" w:cs="Sultan bold" w:hint="cs"/>
          <w:b w:val="0"/>
          <w:bCs w:val="0"/>
          <w:sz w:val="28"/>
          <w:rtl/>
          <w:lang w:bidi="ar-EG"/>
        </w:rPr>
        <w:t>طريقة إرسال أوراق التقدم للجائزة:</w:t>
      </w:r>
    </w:p>
    <w:p w14:paraId="4D6E788E" w14:textId="5F45C102" w:rsidR="002433C4" w:rsidRPr="002433C4" w:rsidRDefault="00A3384F" w:rsidP="0013631A">
      <w:pPr>
        <w:pStyle w:val="ListParagraph"/>
        <w:numPr>
          <w:ilvl w:val="0"/>
          <w:numId w:val="1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</w:rPr>
        <w:t>تقدم كافة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</w:rPr>
        <w:t xml:space="preserve"> المستندات والأوراق المطلوبة على عدد  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u w:val="double"/>
          <w:rtl/>
        </w:rPr>
        <w:t>2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</w:rPr>
        <w:t xml:space="preserve">   </w:t>
      </w:r>
      <w:r w:rsidR="002433C4" w:rsidRPr="002433C4">
        <w:rPr>
          <w:rFonts w:ascii="Sakkal Majalla" w:hAnsi="Sakkal Majalla" w:cs="Sakkal Majalla"/>
          <w:b w:val="0"/>
          <w:bCs w:val="0"/>
          <w:sz w:val="28"/>
        </w:rPr>
        <w:t>USB Flash Drive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="002433C4" w:rsidRPr="002433C4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>وإرسالها بالبريد السريع على العنوان التالى :</w:t>
      </w:r>
    </w:p>
    <w:p w14:paraId="70DC36B4" w14:textId="77777777" w:rsidR="00A3384F" w:rsidRPr="00EA6B36" w:rsidRDefault="00A3384F" w:rsidP="00A3384F">
      <w:pPr>
        <w:pStyle w:val="ListParagraph"/>
        <w:rPr>
          <w:rFonts w:ascii="Sakkal Majalla" w:hAnsi="Sakkal Majalla" w:cs="Sakkal Majalla"/>
          <w:sz w:val="28"/>
          <w:rtl/>
          <w:lang w:bidi="ar-EG"/>
        </w:rPr>
      </w:pPr>
      <w:r w:rsidRPr="00EA6B36">
        <w:rPr>
          <w:rFonts w:ascii="Sakkal Majalla" w:hAnsi="Sakkal Majalla" w:cs="Sakkal Majalla"/>
          <w:sz w:val="28"/>
          <w:rtl/>
          <w:lang w:bidi="ar-EG"/>
        </w:rPr>
        <w:t>أكاديمية البحث العلمى والتكنولوجيا   ـ 101 شارع القصر العينى</w:t>
      </w:r>
    </w:p>
    <w:p w14:paraId="4B2B7E31" w14:textId="77777777" w:rsidR="00A3384F" w:rsidRPr="00EA6B36" w:rsidRDefault="00A3384F" w:rsidP="00A3384F">
      <w:pPr>
        <w:pStyle w:val="ListParagraph"/>
        <w:rPr>
          <w:rFonts w:ascii="Sakkal Majalla" w:hAnsi="Sakkal Majalla" w:cs="Sakkal Majalla"/>
          <w:sz w:val="28"/>
          <w:lang w:bidi="ar-EG"/>
        </w:rPr>
      </w:pPr>
      <w:r w:rsidRPr="00EA6B36">
        <w:rPr>
          <w:rFonts w:ascii="Sakkal Majalla" w:hAnsi="Sakkal Majalla" w:cs="Sakkal Majalla"/>
          <w:sz w:val="28"/>
          <w:rtl/>
          <w:lang w:bidi="ar-EG"/>
        </w:rPr>
        <w:t>الإدارة العامة للجوائز والحوافز ـ الدور الحادى عشر</w:t>
      </w:r>
    </w:p>
    <w:p w14:paraId="25990CF1" w14:textId="161942B1" w:rsidR="006913F3" w:rsidRDefault="00F642E6" w:rsidP="00F642E6">
      <w:pPr>
        <w:tabs>
          <w:tab w:val="right" w:pos="180"/>
        </w:tabs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بالإضافة إلى إرسالها عبر البريد الإلكتروني التالي:</w:t>
      </w:r>
    </w:p>
    <w:p w14:paraId="62203247" w14:textId="07894725" w:rsidR="00F642E6" w:rsidRDefault="004B69CD" w:rsidP="00F642E6">
      <w:pPr>
        <w:tabs>
          <w:tab w:val="right" w:pos="180"/>
        </w:tabs>
        <w:rPr>
          <w:rFonts w:cs="SKR HEAD1"/>
          <w:sz w:val="28"/>
        </w:rPr>
      </w:pPr>
      <w:hyperlink r:id="rId7" w:history="1">
        <w:r w:rsidR="00F642E6" w:rsidRPr="005541DA">
          <w:rPr>
            <w:rStyle w:val="Hyperlink"/>
            <w:rFonts w:cs="SKR HEAD1"/>
            <w:sz w:val="28"/>
          </w:rPr>
          <w:t>prizes@asrt.sci.eg</w:t>
        </w:r>
      </w:hyperlink>
      <w:r w:rsidR="00F642E6">
        <w:rPr>
          <w:rFonts w:cs="SKR HEAD1" w:hint="cs"/>
          <w:sz w:val="28"/>
          <w:rtl/>
        </w:rPr>
        <w:t xml:space="preserve"> و </w:t>
      </w:r>
      <w:hyperlink r:id="rId8" w:history="1">
        <w:r w:rsidR="00F642E6" w:rsidRPr="005541DA">
          <w:rPr>
            <w:rStyle w:val="Hyperlink"/>
            <w:rFonts w:cs="SKR HEAD1"/>
            <w:sz w:val="28"/>
          </w:rPr>
          <w:t>prizes.helpdesk@gmail.com</w:t>
        </w:r>
      </w:hyperlink>
    </w:p>
    <w:p w14:paraId="71078644" w14:textId="77777777" w:rsidR="00F642E6" w:rsidRPr="00F642E6" w:rsidRDefault="00F642E6" w:rsidP="00F642E6">
      <w:pPr>
        <w:tabs>
          <w:tab w:val="right" w:pos="180"/>
        </w:tabs>
        <w:rPr>
          <w:rFonts w:ascii="Sakkal Majalla" w:hAnsi="Sakkal Majalla" w:cs="Sakkal Majalla"/>
          <w:b w:val="0"/>
          <w:bCs w:val="0"/>
          <w:sz w:val="28"/>
          <w:lang w:bidi="ar-EG"/>
        </w:rPr>
      </w:pPr>
    </w:p>
    <w:p w14:paraId="62E4B3A4" w14:textId="0AC1BC99" w:rsidR="002433C4" w:rsidRPr="00EA6B36" w:rsidRDefault="0013631A" w:rsidP="0013631A">
      <w:pPr>
        <w:pStyle w:val="ListParagraph"/>
        <w:jc w:val="lowKashida"/>
        <w:rPr>
          <w:rFonts w:ascii="Sakkal Majalla" w:hAnsi="Sakkal Majalla" w:cs="Sakkal Majalla"/>
          <w:sz w:val="28"/>
        </w:rPr>
      </w:pPr>
      <w:r>
        <w:rPr>
          <w:rFonts w:ascii="Sakkal Majalla" w:hAnsi="Sakkal Majalla" w:cs="Sakkal Majalla" w:hint="cs"/>
          <w:sz w:val="28"/>
          <w:rtl/>
        </w:rPr>
        <w:t xml:space="preserve">2. </w:t>
      </w:r>
      <w:r w:rsidR="002433C4" w:rsidRPr="00EA6B36">
        <w:rPr>
          <w:rFonts w:ascii="Sakkal Majalla" w:hAnsi="Sakkal Majalla" w:cs="Sakkal Majalla"/>
          <w:sz w:val="28"/>
          <w:rtl/>
        </w:rPr>
        <w:t xml:space="preserve">بجب مراعاة إرفاق </w:t>
      </w:r>
      <w:r w:rsidR="002433C4" w:rsidRPr="00662C86">
        <w:rPr>
          <w:rFonts w:ascii="Sakkal Majalla" w:hAnsi="Sakkal Majalla" w:cs="Sakkal Majalla"/>
          <w:sz w:val="28"/>
          <w:u w:val="double"/>
          <w:rtl/>
        </w:rPr>
        <w:t>ال</w:t>
      </w:r>
      <w:r w:rsidR="002433C4" w:rsidRPr="00662C86">
        <w:rPr>
          <w:rFonts w:ascii="Sakkal Majalla" w:hAnsi="Sakkal Majalla" w:cs="Sakkal Majalla" w:hint="cs"/>
          <w:sz w:val="28"/>
          <w:u w:val="double"/>
          <w:rtl/>
        </w:rPr>
        <w:t>آ</w:t>
      </w:r>
      <w:r w:rsidR="002433C4" w:rsidRPr="00662C86">
        <w:rPr>
          <w:rFonts w:ascii="Sakkal Majalla" w:hAnsi="Sakkal Majalla" w:cs="Sakkal Majalla"/>
          <w:sz w:val="28"/>
          <w:u w:val="double"/>
          <w:rtl/>
        </w:rPr>
        <w:t>تى  ورقي</w:t>
      </w:r>
      <w:r w:rsidR="00EA6B36" w:rsidRPr="00662C86">
        <w:rPr>
          <w:rFonts w:ascii="Sakkal Majalla" w:hAnsi="Sakkal Majalla" w:cs="Sakkal Majalla" w:hint="cs"/>
          <w:sz w:val="28"/>
          <w:u w:val="double"/>
          <w:rtl/>
        </w:rPr>
        <w:t>ً</w:t>
      </w:r>
      <w:r w:rsidR="002433C4" w:rsidRPr="00662C86">
        <w:rPr>
          <w:rFonts w:ascii="Sakkal Majalla" w:hAnsi="Sakkal Majalla" w:cs="Sakkal Majalla"/>
          <w:sz w:val="28"/>
          <w:u w:val="double"/>
          <w:rtl/>
        </w:rPr>
        <w:t xml:space="preserve">ا </w:t>
      </w:r>
      <w:r w:rsidR="00A3384F" w:rsidRPr="00662C86">
        <w:rPr>
          <w:rFonts w:ascii="Sakkal Majalla" w:hAnsi="Sakkal Majalla" w:cs="Sakkal Majalla" w:hint="cs"/>
          <w:sz w:val="28"/>
          <w:u w:val="double"/>
          <w:rtl/>
        </w:rPr>
        <w:t xml:space="preserve">بالإضافة إلى </w:t>
      </w:r>
      <w:r w:rsidR="008F54EC" w:rsidRPr="00662C86">
        <w:rPr>
          <w:rFonts w:ascii="Sakkal Majalla" w:hAnsi="Sakkal Majalla" w:cs="Sakkal Majalla" w:hint="cs"/>
          <w:sz w:val="28"/>
          <w:u w:val="double"/>
          <w:rtl/>
        </w:rPr>
        <w:t>تحميله على</w:t>
      </w:r>
      <w:r w:rsidR="00530647">
        <w:rPr>
          <w:rFonts w:ascii="Sakkal Majalla" w:hAnsi="Sakkal Majalla" w:cs="Sakkal Majalla" w:hint="cs"/>
          <w:sz w:val="28"/>
          <w:u w:val="double"/>
          <w:rtl/>
          <w:lang w:bidi="ar-EG"/>
        </w:rPr>
        <w:t xml:space="preserve"> عدد 2</w:t>
      </w:r>
      <w:r w:rsidR="008F54EC" w:rsidRPr="00662C86">
        <w:rPr>
          <w:rFonts w:ascii="Sakkal Majalla" w:hAnsi="Sakkal Majalla" w:cs="Sakkal Majalla" w:hint="cs"/>
          <w:sz w:val="28"/>
          <w:u w:val="double"/>
          <w:rtl/>
        </w:rPr>
        <w:t xml:space="preserve"> </w:t>
      </w:r>
      <w:r w:rsidR="00EA6B36" w:rsidRPr="00662C86">
        <w:rPr>
          <w:rFonts w:ascii="Sakkal Majalla" w:hAnsi="Sakkal Majalla" w:cs="Sakkal Majalla" w:hint="cs"/>
          <w:sz w:val="28"/>
          <w:u w:val="double"/>
          <w:rtl/>
          <w:lang w:bidi="ar-EG"/>
        </w:rPr>
        <w:t>ال</w:t>
      </w:r>
      <w:r w:rsidR="00EA6B36" w:rsidRPr="00662C86">
        <w:rPr>
          <w:rFonts w:ascii="Sakkal Majalla" w:hAnsi="Sakkal Majalla" w:cs="Sakkal Majalla"/>
          <w:sz w:val="28"/>
          <w:u w:val="double"/>
        </w:rPr>
        <w:t xml:space="preserve"> USB Flash Drive</w:t>
      </w:r>
      <w:r w:rsidR="00EA6B36" w:rsidRPr="00EA6B36">
        <w:rPr>
          <w:rFonts w:ascii="Sakkal Majalla" w:hAnsi="Sakkal Majalla" w:cs="Sakkal Majalla" w:hint="cs"/>
          <w:sz w:val="28"/>
          <w:rtl/>
        </w:rPr>
        <w:t xml:space="preserve"> المذكورة أعلاه:</w:t>
      </w:r>
    </w:p>
    <w:p w14:paraId="05B63733" w14:textId="0018728C" w:rsidR="00EA6B36" w:rsidRDefault="00EA6B36" w:rsidP="00EA6B3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 xml:space="preserve">طلب التقدم لجائزة الدولة </w:t>
      </w:r>
      <w:r w:rsidR="007E4F17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للتفوق</w:t>
      </w:r>
      <w:r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05F78839" w14:textId="70FE37BE" w:rsidR="00EA6B36" w:rsidRPr="00EA6B36" w:rsidRDefault="00EA6B36" w:rsidP="00EA6B3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EA6B3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 استمارة بيانات المتقدم</w:t>
      </w:r>
      <w:r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148BF127" w14:textId="74D0876B" w:rsidR="002433C4" w:rsidRDefault="002433C4" w:rsidP="00EA6B3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EA6B3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بيان الحالة  </w:t>
      </w:r>
      <w:r w:rsidR="00EA6B3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 xml:space="preserve">الوظيفية </w:t>
      </w:r>
      <w:r w:rsid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(</w:t>
      </w:r>
      <w:r w:rsidR="00EA6B3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مختوم من جهة العمل</w:t>
      </w:r>
      <w:r w:rsid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)</w:t>
      </w:r>
      <w:r w:rsidR="00EA6B3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431D9478" w14:textId="77777777" w:rsidR="00EA6B36" w:rsidRDefault="00EA6B36" w:rsidP="00EA6B36">
      <w:pPr>
        <w:pStyle w:val="ListParagraph"/>
        <w:numPr>
          <w:ilvl w:val="0"/>
          <w:numId w:val="4"/>
        </w:numPr>
        <w:rPr>
          <w:rFonts w:ascii="Sakkal Majalla" w:hAnsi="Sakkal Majalla" w:cs="Sakkal Majalla"/>
          <w:b w:val="0"/>
          <w:bCs w:val="0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خطاب معتمد من جهة العمل يفيد بعدم توقيع جزاءات على المتقدم. (مختوم من جهة العمل).</w:t>
      </w:r>
    </w:p>
    <w:p w14:paraId="1F8ECDF2" w14:textId="7AC70A42" w:rsidR="00F642E6" w:rsidRPr="00F642E6" w:rsidRDefault="00EA6B36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>
        <w:rPr>
          <w:rFonts w:ascii="Sakkal Majalla" w:hAnsi="Sakkal Majalla" w:cs="Sakkal Majalla" w:hint="cs"/>
          <w:b w:val="0"/>
          <w:bCs w:val="0"/>
          <w:rtl/>
          <w:lang w:bidi="ar-EG"/>
        </w:rPr>
        <w:t>صورة بطاقة الرقم القومي</w:t>
      </w:r>
      <w:r w:rsidR="00F642E6">
        <w:rPr>
          <w:rFonts w:ascii="Sakkal Majalla" w:hAnsi="Sakkal Majalla" w:cs="Sakkal Majalla" w:hint="cs"/>
          <w:b w:val="0"/>
          <w:bCs w:val="0"/>
          <w:rtl/>
          <w:lang w:bidi="ar-EG"/>
        </w:rPr>
        <w:t>.</w:t>
      </w:r>
    </w:p>
    <w:p w14:paraId="57AF2395" w14:textId="2E22A6B2" w:rsidR="002433C4" w:rsidRDefault="002433C4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F642E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النماذج ( أ) ، (ب) ، ( ج) </w:t>
      </w:r>
      <w:r w:rsid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73C41B75" w14:textId="0E57FAB5" w:rsidR="002433C4" w:rsidRDefault="002433C4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F642E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صفحة   </w:t>
      </w:r>
      <w:r w:rsidRPr="00F642E6">
        <w:rPr>
          <w:rFonts w:ascii="Sakkal Majalla" w:hAnsi="Sakkal Majalla" w:cs="Sakkal Majalla"/>
          <w:b w:val="0"/>
          <w:bCs w:val="0"/>
          <w:sz w:val="28"/>
          <w:lang w:val="en-GB" w:bidi="ar-EG"/>
        </w:rPr>
        <w:t>Scopus</w:t>
      </w:r>
      <w:r w:rsidRPr="00F642E6">
        <w:rPr>
          <w:rFonts w:ascii="Sakkal Majalla" w:hAnsi="Sakkal Majalla" w:cs="Sakkal Majalla"/>
          <w:b w:val="0"/>
          <w:bCs w:val="0"/>
          <w:sz w:val="28"/>
          <w:rtl/>
          <w:lang w:bidi="ar-EG"/>
        </w:rPr>
        <w:t xml:space="preserve">  للمتقدم</w:t>
      </w:r>
      <w:r w:rsidR="00F642E6" w:rsidRPr="00F642E6"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  <w:t>.</w:t>
      </w:r>
    </w:p>
    <w:p w14:paraId="6039BB42" w14:textId="3B6EF188" w:rsidR="00662C86" w:rsidRDefault="00662C86" w:rsidP="00F642E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 w:val="0"/>
          <w:bCs w:val="0"/>
          <w:sz w:val="28"/>
          <w:lang w:bidi="ar-EG"/>
        </w:rPr>
      </w:pPr>
      <w:r w:rsidRPr="00662C86">
        <w:rPr>
          <w:rFonts w:ascii="Sakkal Majalla" w:hAnsi="Sakkal Majalla" w:cs="Sakkal Majalla"/>
          <w:b w:val="0"/>
          <w:bCs w:val="0"/>
          <w:sz w:val="28"/>
          <w:rtl/>
        </w:rPr>
        <w:t>قائمة مختومة للأبحاث المقدمة عن ال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>خمس</w:t>
      </w:r>
      <w:r w:rsidRPr="00662C86">
        <w:rPr>
          <w:rFonts w:ascii="Sakkal Majalla" w:hAnsi="Sakkal Majalla" w:cs="Sakkal Majalla"/>
          <w:b w:val="0"/>
          <w:bCs w:val="0"/>
          <w:sz w:val="28"/>
          <w:rtl/>
        </w:rPr>
        <w:t xml:space="preserve"> سنوات الأخيرة بعد عرضها على برنامج </w:t>
      </w:r>
      <w:r w:rsidRPr="00662C86">
        <w:rPr>
          <w:rFonts w:ascii="Sakkal Majalla" w:hAnsi="Sakkal Majalla" w:cs="Sakkal Majalla"/>
          <w:b w:val="0"/>
          <w:bCs w:val="0"/>
          <w:sz w:val="28"/>
        </w:rPr>
        <w:t>Plagiarism</w:t>
      </w:r>
      <w:r w:rsidRPr="00662C86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662C86">
        <w:rPr>
          <w:rFonts w:ascii="Sakkal Majalla" w:hAnsi="Sakkal Majalla" w:cs="Sakkal Majalla"/>
          <w:b w:val="0"/>
          <w:bCs w:val="0"/>
          <w:sz w:val="28"/>
          <w:u w:val="double"/>
          <w:rtl/>
        </w:rPr>
        <w:t>متضمن</w:t>
      </w:r>
      <w:r w:rsidRPr="00662C86">
        <w:rPr>
          <w:rFonts w:ascii="Sakkal Majalla" w:hAnsi="Sakkal Majalla" w:cs="Sakkal Majalla" w:hint="cs"/>
          <w:b w:val="0"/>
          <w:bCs w:val="0"/>
          <w:sz w:val="28"/>
          <w:u w:val="double"/>
          <w:rtl/>
        </w:rPr>
        <w:t>ًا</w:t>
      </w:r>
      <w:r w:rsidRPr="00662C86">
        <w:rPr>
          <w:rFonts w:ascii="Sakkal Majalla" w:hAnsi="Sakkal Majalla" w:cs="Sakkal Majalla"/>
          <w:b w:val="0"/>
          <w:bCs w:val="0"/>
          <w:sz w:val="28"/>
          <w:u w:val="double"/>
          <w:rtl/>
        </w:rPr>
        <w:t xml:space="preserve"> تكرار النشر</w:t>
      </w:r>
      <w:r w:rsidRPr="00662C86">
        <w:rPr>
          <w:rFonts w:ascii="Sakkal Majalla" w:hAnsi="Sakkal Majalla" w:cs="Sakkal Majalla"/>
          <w:b w:val="0"/>
          <w:bCs w:val="0"/>
          <w:sz w:val="28"/>
          <w:rtl/>
        </w:rPr>
        <w:t xml:space="preserve"> من المجلس الأعلى للجامعات أو الشبكة القومية للمعلومات </w:t>
      </w:r>
      <w:r w:rsidRPr="00662C86">
        <w:rPr>
          <w:rFonts w:ascii="Sakkal Majalla" w:hAnsi="Sakkal Majalla" w:cs="Sakkal Majalla" w:hint="cs"/>
          <w:b w:val="0"/>
          <w:bCs w:val="0"/>
          <w:sz w:val="28"/>
          <w:rtl/>
        </w:rPr>
        <w:t>،</w:t>
      </w:r>
      <w:r w:rsidRPr="00662C86">
        <w:rPr>
          <w:rFonts w:ascii="Sakkal Majalla" w:hAnsi="Sakkal Majalla" w:cs="Sakkal Majalla"/>
          <w:b w:val="0"/>
          <w:bCs w:val="0"/>
          <w:sz w:val="28"/>
          <w:rtl/>
        </w:rPr>
        <w:t>أكاديمية البحث العلمى</w:t>
      </w:r>
      <w:r w:rsidRPr="00662C86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والتكنولوجيا.</w:t>
      </w:r>
    </w:p>
    <w:p w14:paraId="2A34AF4C" w14:textId="3D77EF32" w:rsidR="00662C86" w:rsidRDefault="00662C86" w:rsidP="00662C86">
      <w:pPr>
        <w:pStyle w:val="ListParagraph"/>
        <w:jc w:val="lowKashida"/>
        <w:rPr>
          <w:rFonts w:ascii="Sakkal Majalla" w:hAnsi="Sakkal Majalla" w:cs="Sakkal Majalla" w:hint="cs"/>
          <w:b w:val="0"/>
          <w:bCs w:val="0"/>
          <w:sz w:val="28"/>
          <w:rtl/>
          <w:lang w:bidi="ar-EG"/>
        </w:rPr>
      </w:pPr>
      <w:r>
        <w:rPr>
          <w:rFonts w:ascii="Sakkal Majalla" w:hAnsi="Sakkal Majalla" w:cs="Sakkal Majalla" w:hint="cs"/>
          <w:b w:val="0"/>
          <w:bCs w:val="0"/>
          <w:sz w:val="28"/>
          <w:rtl/>
        </w:rPr>
        <w:t>3. باقي مستندات التقدم يتم تحميلها على</w:t>
      </w:r>
      <w:r w:rsidR="00530647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عدد 2</w:t>
      </w:r>
      <w:r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</w:t>
      </w:r>
      <w:r w:rsidRPr="00EA6B36">
        <w:rPr>
          <w:rFonts w:ascii="Sakkal Majalla" w:hAnsi="Sakkal Majalla" w:cs="Sakkal Majalla"/>
          <w:sz w:val="28"/>
        </w:rPr>
        <w:t>USB Flash Drive</w:t>
      </w:r>
      <w:r>
        <w:rPr>
          <w:rFonts w:ascii="Sakkal Majalla" w:hAnsi="Sakkal Majalla" w:cs="Sakkal Majalla" w:hint="cs"/>
          <w:sz w:val="28"/>
          <w:rtl/>
          <w:lang w:bidi="ar-EG"/>
        </w:rPr>
        <w:t xml:space="preserve"> بالإضافة إلى إرسالها بالبريد الالكتروني المبين أعلاه فقط.</w:t>
      </w:r>
    </w:p>
    <w:p w14:paraId="7F3B879D" w14:textId="1D32A84A" w:rsidR="00821819" w:rsidRPr="00662C86" w:rsidRDefault="001D752E" w:rsidP="00662C86">
      <w:pPr>
        <w:jc w:val="lowKashida"/>
        <w:rPr>
          <w:rFonts w:ascii="Sakkal Majalla" w:hAnsi="Sakkal Majalla" w:cs="Sakkal Majalla"/>
          <w:b w:val="0"/>
          <w:bCs w:val="0"/>
          <w:sz w:val="28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F2A4C" wp14:editId="7C5F9801">
                <wp:simplePos x="0" y="0"/>
                <wp:positionH relativeFrom="column">
                  <wp:posOffset>-219075</wp:posOffset>
                </wp:positionH>
                <wp:positionV relativeFrom="paragraph">
                  <wp:posOffset>744220</wp:posOffset>
                </wp:positionV>
                <wp:extent cx="6162675" cy="2686050"/>
                <wp:effectExtent l="0" t="0" r="28575" b="1905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28950" w14:textId="77777777" w:rsidR="001D752E" w:rsidRDefault="001D752E" w:rsidP="001D0840">
                            <w:pPr>
                              <w:tabs>
                                <w:tab w:val="right" w:pos="180"/>
                              </w:tabs>
                              <w:ind w:left="630" w:hanging="630"/>
                              <w:rPr>
                                <w:rFonts w:ascii="Sakkal Majalla" w:hAnsi="Sakkal Majalla" w:cs="Sultan bold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</w:pPr>
                            <w:r w:rsidRPr="0013631A"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  <w:t>ملحوظ</w:t>
                            </w:r>
                            <w:r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  <w:t>ات</w:t>
                            </w:r>
                            <w:r w:rsidRPr="0013631A">
                              <w:rPr>
                                <w:rFonts w:ascii="Sakkal Majalla" w:hAnsi="Sakkal Majalla" w:cs="Sultan bold" w:hint="cs"/>
                                <w:b w:val="0"/>
                                <w:bCs w:val="0"/>
                                <w:color w:val="FF0000"/>
                                <w:rtl/>
                                <w:lang w:bidi="ar-EG"/>
                              </w:rPr>
                              <w:t xml:space="preserve"> هامة: </w:t>
                            </w:r>
                          </w:p>
                          <w:p w14:paraId="675AB0CE" w14:textId="77777777" w:rsidR="001D752E" w:rsidRPr="00B90E92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  <w:lang w:bidi="ar-EG"/>
                              </w:rPr>
                              <w:t>آ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>خر موعد للتقدم للجائزة هو 31 ديسمبر 2023.</w:t>
                            </w:r>
                          </w:p>
                          <w:p w14:paraId="1D3DBA83" w14:textId="77777777" w:rsidR="001D752E" w:rsidRPr="00B90E92" w:rsidRDefault="001D752E" w:rsidP="0013631A">
                            <w:pPr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Sakkal Majalla" w:hAnsi="Sakkal Majalla" w:cs="Sakkal Majalla"/>
                                <w:sz w:val="28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rtl/>
                                <w:lang w:bidi="ar-EG"/>
                              </w:rPr>
                              <w:t>لا يجوز للمتقدم سحب مستندات التقدم أو التحويل لجائزة أخرى بعد إنتهاء الموعد المحـدد للتقديم.</w:t>
                            </w:r>
                          </w:p>
                          <w:p w14:paraId="6428E7BD" w14:textId="77777777" w:rsidR="001D752E" w:rsidRPr="00B90E92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>كافة الأوراق المقدمة للجائزة لا ترد للمتقدم.</w:t>
                            </w:r>
                          </w:p>
                          <w:p w14:paraId="104F27B0" w14:textId="77777777" w:rsidR="001D752E" w:rsidRPr="00B90E92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>لا يجوز تسليم المستندات المطلوبة للتقدم للجائزة باليد.</w:t>
                            </w:r>
                          </w:p>
                          <w:p w14:paraId="47B23F3D" w14:textId="00FA00D1" w:rsidR="001D752E" w:rsidRPr="00FD4158" w:rsidRDefault="001D752E" w:rsidP="001363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u w:val="double"/>
                                <w:lang w:bidi="ar-EG"/>
                              </w:rPr>
                            </w:pP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>كافة المستندات المطلوبة والإنتاج العلمي المطلوب للتقدم للجائزة يجب تقديمه محملًا على</w:t>
                            </w:r>
                            <w:r w:rsidR="00530647">
                              <w:rPr>
                                <w:rFonts w:ascii="Sakkal Majalla" w:hAnsi="Sakkal Majalla" w:cs="Sakkal Majalla" w:hint="cs"/>
                                <w:rtl/>
                                <w:lang w:bidi="ar-EG"/>
                              </w:rPr>
                              <w:t xml:space="preserve"> عدد 2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rtl/>
                                <w:lang w:bidi="ar-EG"/>
                              </w:rPr>
                              <w:t>ال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</w:rPr>
                              <w:t xml:space="preserve"> USB Flash Drive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rtl/>
                              </w:rPr>
                              <w:t xml:space="preserve">، 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>و</w:t>
                            </w:r>
                            <w:r w:rsidRPr="00B90E92"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</w:rPr>
                              <w:t>لن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 xml:space="preserve"> يتم </w:t>
                            </w:r>
                            <w:r w:rsidRPr="00B90E92"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</w:rPr>
                              <w:t xml:space="preserve">قبول 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 xml:space="preserve">أي مستندات ورقية إلا قائمة المستندات المذكورة في البند الثاني من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  <w:lang w:bidi="ar-EG"/>
                              </w:rPr>
                              <w:t>"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>طريقة إرسال أوراق التقدم.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u w:val="double"/>
                                <w:rtl/>
                              </w:rPr>
                              <w:t>"</w:t>
                            </w:r>
                            <w:r w:rsidRPr="00B90E92">
                              <w:rPr>
                                <w:rFonts w:ascii="Sakkal Majalla" w:hAnsi="Sakkal Majalla" w:cs="Sakkal Majalla"/>
                                <w:sz w:val="28"/>
                                <w:u w:val="double"/>
                                <w:rtl/>
                              </w:rPr>
                              <w:t xml:space="preserve"> </w:t>
                            </w:r>
                          </w:p>
                          <w:p w14:paraId="1C30D8C2" w14:textId="77777777" w:rsidR="001D752E" w:rsidRPr="00C90A85" w:rsidRDefault="001D752E" w:rsidP="00C90A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80"/>
                              </w:tabs>
                              <w:rPr>
                                <w:rFonts w:ascii="Sakkal Majalla" w:hAnsi="Sakkal Majalla" w:cs="Sakkal Majalla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rtl/>
                                <w:lang w:bidi="ar-EG"/>
                              </w:rPr>
                              <w:t>يجب وضع المستندات المطلوبة للتقدم للجائزة على النماذج المبينة في الصفحات التالية على أن تكون بنفس الترتيب، ولن يقبل خلاف ذلك.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2A4C" id="Text Box 98" o:spid="_x0000_s1029" type="#_x0000_t202" style="position:absolute;left:0;text-align:left;margin-left:-17.25pt;margin-top:58.6pt;width:485.25pt;height:2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" filled="f" strokeweight=".5pt">
                <v:textbox>
                  <w:txbxContent>
                    <w:p w14:paraId="67028950" w14:textId="77777777" w:rsidR="001D752E" w:rsidRDefault="001D752E" w:rsidP="001D0840">
                      <w:pPr>
                        <w:tabs>
                          <w:tab w:val="right" w:pos="180"/>
                        </w:tabs>
                        <w:ind w:left="630" w:hanging="630"/>
                        <w:rPr>
                          <w:rFonts w:ascii="Sakkal Majalla" w:hAnsi="Sakkal Majalla" w:cs="Sultan bold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</w:pPr>
                      <w:r w:rsidRPr="0013631A"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  <w:t>ملحوظ</w:t>
                      </w:r>
                      <w:r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  <w:t>ات</w:t>
                      </w:r>
                      <w:r w:rsidRPr="0013631A">
                        <w:rPr>
                          <w:rFonts w:ascii="Sakkal Majalla" w:hAnsi="Sakkal Majalla" w:cs="Sultan bold" w:hint="cs"/>
                          <w:b w:val="0"/>
                          <w:bCs w:val="0"/>
                          <w:color w:val="FF0000"/>
                          <w:rtl/>
                          <w:lang w:bidi="ar-EG"/>
                        </w:rPr>
                        <w:t xml:space="preserve"> هامة: </w:t>
                      </w:r>
                    </w:p>
                    <w:p w14:paraId="675AB0CE" w14:textId="77777777" w:rsidR="001D752E" w:rsidRPr="00B90E92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  <w:lang w:bidi="ar-EG"/>
                        </w:rPr>
                        <w:t>آ</w:t>
                      </w: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>خر موعد للتقدم للجائزة هو 31 ديسمبر 2023.</w:t>
                      </w:r>
                    </w:p>
                    <w:p w14:paraId="1D3DBA83" w14:textId="77777777" w:rsidR="001D752E" w:rsidRPr="00B90E92" w:rsidRDefault="001D752E" w:rsidP="0013631A">
                      <w:pPr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Sakkal Majalla" w:hAnsi="Sakkal Majalla" w:cs="Sakkal Majalla"/>
                          <w:sz w:val="28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sz w:val="28"/>
                          <w:rtl/>
                          <w:lang w:bidi="ar-EG"/>
                        </w:rPr>
                        <w:t>لا يجوز للمتقدم سحب مستندات التقدم أو التحويل لجائزة أخرى بعد إنتهاء الموعد المحـدد للتقديم.</w:t>
                      </w:r>
                    </w:p>
                    <w:p w14:paraId="6428E7BD" w14:textId="77777777" w:rsidR="001D752E" w:rsidRPr="00B90E92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>كافة الأوراق المقدمة للجائزة لا ترد للمتقدم.</w:t>
                      </w:r>
                    </w:p>
                    <w:p w14:paraId="104F27B0" w14:textId="77777777" w:rsidR="001D752E" w:rsidRPr="00B90E92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>لا يجوز تسليم المستندات المطلوبة للتقدم للجائزة باليد.</w:t>
                      </w:r>
                    </w:p>
                    <w:p w14:paraId="47B23F3D" w14:textId="00FA00D1" w:rsidR="001D752E" w:rsidRPr="00FD4158" w:rsidRDefault="001D752E" w:rsidP="001363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u w:val="double"/>
                          <w:lang w:bidi="ar-EG"/>
                        </w:rPr>
                      </w:pP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>كافة المستندات المطلوبة والإنتاج العلمي المطلوب للتقدم للجائزة يجب تقديمه محملًا على</w:t>
                      </w:r>
                      <w:r w:rsidR="00530647">
                        <w:rPr>
                          <w:rFonts w:ascii="Sakkal Majalla" w:hAnsi="Sakkal Majalla" w:cs="Sakkal Majalla" w:hint="cs"/>
                          <w:rtl/>
                          <w:lang w:bidi="ar-EG"/>
                        </w:rPr>
                        <w:t xml:space="preserve"> عدد 2</w:t>
                      </w:r>
                      <w:r w:rsidRPr="00B90E92">
                        <w:rPr>
                          <w:rFonts w:ascii="Sakkal Majalla" w:hAnsi="Sakkal Majalla" w:cs="Sakkal Majalla"/>
                          <w:rtl/>
                          <w:lang w:bidi="ar-EG"/>
                        </w:rPr>
                        <w:t xml:space="preserve"> 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rtl/>
                          <w:lang w:bidi="ar-EG"/>
                        </w:rPr>
                        <w:t>ال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</w:rPr>
                        <w:t xml:space="preserve"> USB Flash Drive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rtl/>
                        </w:rPr>
                        <w:t xml:space="preserve">، 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>و</w:t>
                      </w:r>
                      <w:r w:rsidRPr="00B90E92"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</w:rPr>
                        <w:t>لن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 xml:space="preserve"> يتم </w:t>
                      </w:r>
                      <w:r w:rsidRPr="00B90E92"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</w:rPr>
                        <w:t xml:space="preserve">قبول 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 xml:space="preserve">أي مستندات ورقية إلا قائمة المستندات المذكورة في البند الثاني من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  <w:lang w:bidi="ar-EG"/>
                        </w:rPr>
                        <w:t>"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>طريقة إرسال أوراق التقدم.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u w:val="double"/>
                          <w:rtl/>
                        </w:rPr>
                        <w:t>"</w:t>
                      </w:r>
                      <w:r w:rsidRPr="00B90E92">
                        <w:rPr>
                          <w:rFonts w:ascii="Sakkal Majalla" w:hAnsi="Sakkal Majalla" w:cs="Sakkal Majalla"/>
                          <w:sz w:val="28"/>
                          <w:u w:val="double"/>
                          <w:rtl/>
                        </w:rPr>
                        <w:t xml:space="preserve"> </w:t>
                      </w:r>
                    </w:p>
                    <w:p w14:paraId="1C30D8C2" w14:textId="77777777" w:rsidR="001D752E" w:rsidRPr="00C90A85" w:rsidRDefault="001D752E" w:rsidP="00C90A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180"/>
                        </w:tabs>
                        <w:rPr>
                          <w:rFonts w:ascii="Sakkal Majalla" w:hAnsi="Sakkal Majalla" w:cs="Sakkal Majalla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rtl/>
                          <w:lang w:bidi="ar-EG"/>
                        </w:rPr>
                        <w:t>يجب وضع المستندات المطلوبة للتقدم للجائزة على النماذج المبينة في الصفحات التالية على أن تكون بنفس الترتيب، ولن يقبل خلاف ذلك.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B370F" w14:textId="5A191321" w:rsidR="0040018C" w:rsidRDefault="0040018C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  <w:sectPr w:rsidR="0040018C" w:rsidSect="00BD6E51">
          <w:headerReference w:type="default" r:id="rId9"/>
          <w:footerReference w:type="default" r:id="rId1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688BA160" w14:textId="77777777" w:rsidR="0040018C" w:rsidRDefault="0040018C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5105E13A" w14:textId="267534E2" w:rsidR="0040018C" w:rsidRDefault="0040018C" w:rsidP="0040018C">
      <w:pPr>
        <w:rPr>
          <w:rFonts w:ascii="Sakkal Majalla" w:hAnsi="Sakkal Majalla" w:cs="Sakkal Majalla"/>
          <w:rtl/>
        </w:rPr>
      </w:pPr>
      <w:r>
        <w:rPr>
          <w:rFonts w:cs="Monotype Koufi" w:hint="eastAsia"/>
          <w:b w:val="0"/>
          <w:bCs w:val="0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B2F390" wp14:editId="70F1F7BB">
                <wp:simplePos x="0" y="0"/>
                <wp:positionH relativeFrom="page">
                  <wp:posOffset>876935</wp:posOffset>
                </wp:positionH>
                <wp:positionV relativeFrom="paragraph">
                  <wp:posOffset>266700</wp:posOffset>
                </wp:positionV>
                <wp:extent cx="1005840" cy="1188720"/>
                <wp:effectExtent l="10160" t="5715" r="1270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188720"/>
                          <a:chOff x="1008" y="988"/>
                          <a:chExt cx="1584" cy="1872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8" y="988"/>
                            <a:ext cx="1584" cy="18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152"/>
                            <a:ext cx="1296" cy="1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E9A70" w14:textId="77777777" w:rsidR="0040018C" w:rsidRDefault="0040018C" w:rsidP="0040018C">
                              <w:pPr>
                                <w:rPr>
                                  <w:sz w:val="18"/>
                                  <w:szCs w:val="6"/>
                                  <w:rtl/>
                                </w:rPr>
                              </w:pPr>
                            </w:p>
                            <w:p w14:paraId="206772BC" w14:textId="77777777" w:rsidR="0040018C" w:rsidRDefault="0040018C" w:rsidP="0040018C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ص</w:t>
                              </w:r>
                              <w:r>
                                <w:rPr>
                                  <w:rFonts w:hint="cs"/>
                                  <w:b w:val="0"/>
                                  <w:bCs w:val="0"/>
                                  <w:sz w:val="18"/>
                                  <w:rtl/>
                                  <w:lang w:bidi="ar-EG"/>
                                </w:rPr>
                                <w:t>ــ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ورة</w:t>
                              </w:r>
                            </w:p>
                            <w:p w14:paraId="3BA96B0B" w14:textId="77777777" w:rsidR="0040018C" w:rsidRDefault="0040018C" w:rsidP="0040018C">
                              <w:pPr>
                                <w:pStyle w:val="Heading6"/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</w:pPr>
                              <w:r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  <w:t>فوتوغرافية</w:t>
                              </w:r>
                            </w:p>
                            <w:p w14:paraId="6D7C492E" w14:textId="77777777" w:rsidR="0040018C" w:rsidRDefault="0040018C" w:rsidP="0040018C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حـديثــة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F390" id="Group 8" o:spid="_x0000_s1030" style="position:absolute;left:0;text-align:left;margin-left:69.05pt;margin-top:21pt;width:79.2pt;height:93.6pt;z-index:-251655168;mso-position-horizontal-relative:page" coordorigin="1008,988" coordsize="1584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">
                <v:rect id="Rectangle 4" o:spid="_x0000_s1031" style="position:absolute;left:1008;top:988;width:158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" fillcolor="silver"/>
                <v:shape id="Text Box 5" o:spid="_x0000_s1032" type="#_x0000_t202" style="position:absolute;left:1152;top:1152;width:1296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Ct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738IgPo9R8AAAD//wMAUEsBAi0AFAAGAAgAAAAhANvh9svuAAAAhQEAABMAAAAAAAAAAAAA&#10;AAAAAAAAAFtDb250ZW50X1R5cGVzXS54bWxQSwECLQAUAAYACAAAACEAWvQsW78AAAAVAQAACwAA&#10;AAAAAAAAAAAAAAAfAQAAX3JlbHMvLnJlbHNQSwECLQAUAAYACAAAACEACPnwrcMAAADbAAAADwAA&#10;AAAAAAAAAAAAAAAHAgAAZHJzL2Rvd25yZXYueG1sUEsFBgAAAAADAAMAtwAAAPcCAAAAAA==&#10;" strokeweight="1.5pt">
                  <v:textbox>
                    <w:txbxContent>
                      <w:p w14:paraId="17AE9A70" w14:textId="77777777" w:rsidR="0040018C" w:rsidRDefault="0040018C" w:rsidP="0040018C">
                        <w:pPr>
                          <w:rPr>
                            <w:sz w:val="18"/>
                            <w:szCs w:val="6"/>
                            <w:rtl/>
                          </w:rPr>
                        </w:pPr>
                      </w:p>
                      <w:p w14:paraId="206772BC" w14:textId="77777777" w:rsidR="0040018C" w:rsidRDefault="0040018C" w:rsidP="0040018C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ص</w:t>
                        </w:r>
                        <w:r>
                          <w:rPr>
                            <w:rFonts w:hint="cs"/>
                            <w:b w:val="0"/>
                            <w:bCs w:val="0"/>
                            <w:sz w:val="18"/>
                            <w:rtl/>
                            <w:lang w:bidi="ar-EG"/>
                          </w:rPr>
                          <w:t>ــ</w:t>
                        </w: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ورة</w:t>
                        </w:r>
                      </w:p>
                      <w:p w14:paraId="3BA96B0B" w14:textId="77777777" w:rsidR="0040018C" w:rsidRDefault="0040018C" w:rsidP="0040018C">
                        <w:pPr>
                          <w:pStyle w:val="Heading6"/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</w:pPr>
                        <w:r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  <w:t>فوتوغرافية</w:t>
                        </w:r>
                      </w:p>
                      <w:p w14:paraId="6D7C492E" w14:textId="77777777" w:rsidR="0040018C" w:rsidRDefault="0040018C" w:rsidP="0040018C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حـديثــة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0AB7693" w14:textId="54F4AB68" w:rsidR="0040018C" w:rsidRPr="0040018C" w:rsidRDefault="0040018C" w:rsidP="0040018C">
      <w:pPr>
        <w:ind w:firstLine="281"/>
        <w:jc w:val="center"/>
        <w:rPr>
          <w:rFonts w:cs="Sultan bold"/>
          <w:b w:val="0"/>
          <w:bCs w:val="0"/>
          <w:sz w:val="32"/>
          <w:szCs w:val="32"/>
          <w:rtl/>
        </w:rPr>
      </w:pPr>
      <w:r w:rsidRPr="0040018C">
        <w:rPr>
          <w:rFonts w:cs="Sultan bold" w:hint="eastAsia"/>
          <w:sz w:val="18"/>
          <w:rtl/>
        </w:rPr>
        <w:t>طلب</w:t>
      </w:r>
      <w:r w:rsidRPr="0040018C">
        <w:rPr>
          <w:rFonts w:cs="Sultan bold"/>
          <w:sz w:val="18"/>
          <w:rtl/>
        </w:rPr>
        <w:t xml:space="preserve"> تقدم </w:t>
      </w:r>
      <w:r w:rsidRPr="0040018C">
        <w:rPr>
          <w:rFonts w:cs="Sultan bold" w:hint="cs"/>
          <w:sz w:val="18"/>
          <w:rtl/>
        </w:rPr>
        <w:t xml:space="preserve"> </w:t>
      </w:r>
      <w:r w:rsidRPr="0040018C">
        <w:rPr>
          <w:rFonts w:cs="Sultan bold" w:hint="eastAsia"/>
          <w:b w:val="0"/>
          <w:bCs w:val="0"/>
          <w:sz w:val="32"/>
          <w:szCs w:val="32"/>
          <w:rtl/>
        </w:rPr>
        <w:t>لجائزة</w:t>
      </w:r>
      <w:r w:rsidRPr="0040018C">
        <w:rPr>
          <w:rFonts w:cs="Sultan bold"/>
          <w:b w:val="0"/>
          <w:bCs w:val="0"/>
          <w:sz w:val="32"/>
          <w:szCs w:val="32"/>
          <w:rtl/>
        </w:rPr>
        <w:t xml:space="preserve"> الدولة </w:t>
      </w:r>
      <w:r w:rsidR="009516E8">
        <w:rPr>
          <w:rFonts w:cs="Sultan bold" w:hint="cs"/>
          <w:b w:val="0"/>
          <w:bCs w:val="0"/>
          <w:sz w:val="32"/>
          <w:szCs w:val="32"/>
          <w:rtl/>
        </w:rPr>
        <w:t>للتفوق</w:t>
      </w:r>
    </w:p>
    <w:p w14:paraId="1CF09B0E" w14:textId="77777777" w:rsidR="0040018C" w:rsidRDefault="0040018C" w:rsidP="0040018C">
      <w:pPr>
        <w:ind w:firstLine="281"/>
        <w:jc w:val="center"/>
        <w:rPr>
          <w:rFonts w:cs="Simplified Arabic"/>
          <w:b w:val="0"/>
          <w:bCs w:val="0"/>
          <w:sz w:val="18"/>
          <w:rtl/>
        </w:rPr>
      </w:pPr>
      <w:r>
        <w:rPr>
          <w:rFonts w:cs="Simplified Arabic" w:hint="cs"/>
          <w:b w:val="0"/>
          <w:bCs w:val="0"/>
          <w:sz w:val="18"/>
          <w:rtl/>
        </w:rPr>
        <w:t>""""""""""""""""""""</w:t>
      </w:r>
    </w:p>
    <w:p w14:paraId="55791DA9" w14:textId="77777777" w:rsidR="0040018C" w:rsidRPr="00510420" w:rsidRDefault="0040018C" w:rsidP="0040018C">
      <w:pPr>
        <w:ind w:firstLine="281"/>
        <w:jc w:val="center"/>
        <w:rPr>
          <w:rFonts w:cs="Simplified Arabic"/>
          <w:b w:val="0"/>
          <w:bCs w:val="0"/>
          <w:sz w:val="18"/>
          <w:szCs w:val="18"/>
          <w:rtl/>
        </w:rPr>
      </w:pPr>
      <w:r>
        <w:rPr>
          <w:rFonts w:cs="Simplified Arabic" w:hint="cs"/>
          <w:b w:val="0"/>
          <w:bCs w:val="0"/>
          <w:sz w:val="18"/>
          <w:szCs w:val="18"/>
          <w:rtl/>
        </w:rPr>
        <w:t xml:space="preserve">     </w:t>
      </w:r>
    </w:p>
    <w:p w14:paraId="2273B15E" w14:textId="77777777" w:rsidR="0040018C" w:rsidRPr="00B058E8" w:rsidRDefault="0040018C" w:rsidP="0040018C">
      <w:pPr>
        <w:pStyle w:val="Heading7"/>
        <w:ind w:firstLine="139"/>
        <w:rPr>
          <w:rFonts w:cs="Sultan bold"/>
          <w:b w:val="0"/>
          <w:bCs w:val="0"/>
          <w:i w:val="0"/>
          <w:iCs w:val="0"/>
          <w:color w:val="auto"/>
          <w:rtl/>
        </w:rPr>
      </w:pP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السيد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</w:t>
      </w: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الأستاذ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 </w:t>
      </w: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الدكتور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/  رئيس أكاديمية البحث </w:t>
      </w:r>
      <w:r w:rsidRPr="00B058E8">
        <w:rPr>
          <w:rFonts w:cs="Sultan bold" w:hint="eastAsia"/>
          <w:b w:val="0"/>
          <w:bCs w:val="0"/>
          <w:i w:val="0"/>
          <w:iCs w:val="0"/>
          <w:color w:val="auto"/>
          <w:sz w:val="18"/>
          <w:rtl/>
        </w:rPr>
        <w:t>العلمى</w:t>
      </w:r>
      <w:r w:rsidRPr="00B058E8">
        <w:rPr>
          <w:rFonts w:cs="Sultan bold"/>
          <w:b w:val="0"/>
          <w:bCs w:val="0"/>
          <w:i w:val="0"/>
          <w:iCs w:val="0"/>
          <w:color w:val="auto"/>
          <w:sz w:val="18"/>
          <w:rtl/>
        </w:rPr>
        <w:t xml:space="preserve"> والتكنولوجيــا</w:t>
      </w:r>
    </w:p>
    <w:p w14:paraId="4B6815E0" w14:textId="77777777" w:rsidR="0040018C" w:rsidRPr="00B058E8" w:rsidRDefault="0040018C" w:rsidP="0040018C">
      <w:pPr>
        <w:jc w:val="lowKashida"/>
        <w:rPr>
          <w:rFonts w:cs="Sultan bold"/>
          <w:b w:val="0"/>
          <w:bCs w:val="0"/>
          <w:sz w:val="18"/>
          <w:szCs w:val="18"/>
          <w:rtl/>
        </w:rPr>
      </w:pPr>
    </w:p>
    <w:p w14:paraId="731C0B16" w14:textId="77777777" w:rsidR="0040018C" w:rsidRPr="00B058E8" w:rsidRDefault="0040018C" w:rsidP="0040018C">
      <w:pPr>
        <w:pStyle w:val="Heading3"/>
        <w:jc w:val="lowKashida"/>
        <w:rPr>
          <w:rFonts w:cs="Sultan bold"/>
          <w:b w:val="0"/>
          <w:bCs w:val="0"/>
          <w:color w:val="auto"/>
          <w:szCs w:val="28"/>
          <w:rtl/>
        </w:rPr>
      </w:pPr>
      <w:r w:rsidRPr="00B058E8">
        <w:rPr>
          <w:rFonts w:cs="Sultan bold" w:hint="eastAsia"/>
          <w:b w:val="0"/>
          <w:bCs w:val="0"/>
          <w:color w:val="auto"/>
          <w:szCs w:val="28"/>
          <w:rtl/>
        </w:rPr>
        <w:t>تحية</w:t>
      </w:r>
      <w:r w:rsidRPr="00B058E8">
        <w:rPr>
          <w:rFonts w:cs="Sultan bold"/>
          <w:b w:val="0"/>
          <w:bCs w:val="0"/>
          <w:color w:val="auto"/>
          <w:szCs w:val="28"/>
          <w:rtl/>
        </w:rPr>
        <w:t xml:space="preserve"> </w:t>
      </w:r>
      <w:r w:rsidRPr="00B058E8">
        <w:rPr>
          <w:rFonts w:cs="Sultan bold" w:hint="eastAsia"/>
          <w:b w:val="0"/>
          <w:bCs w:val="0"/>
          <w:color w:val="auto"/>
          <w:szCs w:val="28"/>
          <w:rtl/>
        </w:rPr>
        <w:t>طيبة</w:t>
      </w:r>
      <w:r w:rsidRPr="00B058E8">
        <w:rPr>
          <w:rFonts w:cs="Sultan bold"/>
          <w:b w:val="0"/>
          <w:bCs w:val="0"/>
          <w:color w:val="auto"/>
          <w:szCs w:val="28"/>
          <w:rtl/>
        </w:rPr>
        <w:t xml:space="preserve"> .. و بعد ، </w:t>
      </w:r>
    </w:p>
    <w:p w14:paraId="15E24D98" w14:textId="77777777" w:rsidR="0040018C" w:rsidRPr="00DF7F3B" w:rsidRDefault="0040018C" w:rsidP="0040018C">
      <w:pPr>
        <w:pStyle w:val="Heading3"/>
        <w:jc w:val="lowKashida"/>
        <w:rPr>
          <w:sz w:val="10"/>
          <w:szCs w:val="10"/>
          <w:rtl/>
        </w:rPr>
      </w:pPr>
      <w:r>
        <w:rPr>
          <w:szCs w:val="16"/>
          <w:rtl/>
        </w:rPr>
        <w:t xml:space="preserve">     </w:t>
      </w:r>
    </w:p>
    <w:p w14:paraId="25C78AC6" w14:textId="0B646C3F" w:rsidR="0040018C" w:rsidRPr="0040018C" w:rsidRDefault="0040018C" w:rsidP="0040018C">
      <w:pPr>
        <w:pStyle w:val="BodyText"/>
        <w:ind w:right="-142"/>
        <w:rPr>
          <w:rFonts w:ascii="Sakkal Majalla" w:hAnsi="Sakkal Majalla" w:cs="Sakkal Majalla"/>
          <w:rtl/>
        </w:rPr>
      </w:pPr>
      <w:r w:rsidRPr="0040018C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369994" wp14:editId="7CD72532">
                <wp:simplePos x="0" y="0"/>
                <wp:positionH relativeFrom="margin">
                  <wp:posOffset>5857875</wp:posOffset>
                </wp:positionH>
                <wp:positionV relativeFrom="paragraph">
                  <wp:posOffset>185420</wp:posOffset>
                </wp:positionV>
                <wp:extent cx="533400" cy="5715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34F8C6" w14:textId="62DDBFB9" w:rsidR="0040018C" w:rsidRDefault="0040018C" w:rsidP="0040018C">
                            <w:pPr>
                              <w:jc w:val="center"/>
                            </w:pPr>
                            <w:r w:rsidRPr="0040018C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أو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69994" id="Oval 6" o:spid="_x0000_s1033" style="position:absolute;left:0;text-align:left;margin-left:461.25pt;margin-top:14.6pt;width:42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" o:allowincell="f" fillcolor="#cfc" strokeweight="1pt">
                <v:textbox>
                  <w:txbxContent>
                    <w:p w14:paraId="7A34F8C6" w14:textId="62DDBFB9" w:rsidR="0040018C" w:rsidRDefault="0040018C" w:rsidP="0040018C">
                      <w:pPr>
                        <w:jc w:val="center"/>
                      </w:pPr>
                      <w:r w:rsidRPr="0040018C">
                        <w:rPr>
                          <w:rFonts w:ascii="Sakkal Majalla" w:hAnsi="Sakkal Majalla" w:cs="Sakkal Majalla"/>
                          <w:b w:val="0"/>
                          <w:bCs w:val="0"/>
                          <w:sz w:val="32"/>
                          <w:szCs w:val="32"/>
                          <w:rtl/>
                        </w:rPr>
                        <w:t>أو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0018C">
        <w:rPr>
          <w:rFonts w:ascii="Sakkal Majalla" w:hAnsi="Sakkal Majalla" w:cs="Sakkal Majalla"/>
          <w:rtl/>
        </w:rPr>
        <w:t xml:space="preserve">       أتشرف بأن أتقـدم </w:t>
      </w:r>
      <w:r w:rsidRPr="0040018C">
        <w:rPr>
          <w:rFonts w:ascii="Sakkal Majalla" w:hAnsi="Sakkal Majalla" w:cs="Sakkal Majalla"/>
          <w:szCs w:val="32"/>
          <w:rtl/>
        </w:rPr>
        <w:t>لجائزة الدولة التشجيعية</w:t>
      </w:r>
      <w:r w:rsidRPr="0040018C">
        <w:rPr>
          <w:rFonts w:ascii="Sakkal Majalla" w:hAnsi="Sakkal Majalla" w:cs="Sakkal Majalla"/>
          <w:rtl/>
        </w:rPr>
        <w:t xml:space="preserve"> فى </w:t>
      </w:r>
      <w:r w:rsidRPr="0040018C">
        <w:rPr>
          <w:rFonts w:ascii="Sakkal Majalla" w:hAnsi="Sakkal Majalla" w:cs="Sakkal Majalla"/>
          <w:b/>
          <w:bCs/>
          <w:rtl/>
        </w:rPr>
        <w:t>العلـوم</w:t>
      </w:r>
      <w:r w:rsidRPr="0040018C">
        <w:rPr>
          <w:rFonts w:ascii="Sakkal Majalla" w:hAnsi="Sakkal Majalla" w:cs="Sakkal Majalla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………….……………….   </w:t>
      </w:r>
      <w:r w:rsidRPr="0040018C">
        <w:rPr>
          <w:rFonts w:ascii="Sakkal Majalla" w:hAnsi="Sakkal Majalla" w:cs="Sakkal Majalla"/>
          <w:b/>
          <w:bCs/>
          <w:sz w:val="28"/>
        </w:rPr>
        <w:t>)</w:t>
      </w:r>
      <w:r w:rsidRPr="0040018C">
        <w:rPr>
          <w:rFonts w:ascii="Sakkal Majalla" w:hAnsi="Sakkal Majalla" w:cs="Sakkal Majalla"/>
          <w:b/>
          <w:bCs/>
          <w:sz w:val="28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………………. </w:t>
      </w:r>
      <w:r w:rsidRPr="0040018C">
        <w:rPr>
          <w:rFonts w:ascii="Sakkal Majalla" w:hAnsi="Sakkal Majalla" w:cs="Sakkal Majalla"/>
          <w:b/>
          <w:bCs/>
          <w:sz w:val="28"/>
        </w:rPr>
        <w:t>(</w:t>
      </w:r>
      <w:r w:rsidRPr="0040018C">
        <w:rPr>
          <w:rFonts w:ascii="Sakkal Majalla" w:hAnsi="Sakkal Majalla" w:cs="Sakkal Majalla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rtl/>
        </w:rPr>
        <w:t xml:space="preserve">لعام </w:t>
      </w:r>
      <w:r w:rsidRPr="0040018C">
        <w:rPr>
          <w:rFonts w:ascii="Sakkal Majalla" w:hAnsi="Sakkal Majalla" w:cs="Sakkal Majalla"/>
          <w:b/>
          <w:bCs/>
          <w:sz w:val="24"/>
          <w:szCs w:val="24"/>
          <w:rtl/>
        </w:rPr>
        <w:t>202</w:t>
      </w:r>
      <w:r w:rsidR="00613775">
        <w:rPr>
          <w:rFonts w:ascii="Sakkal Majalla" w:hAnsi="Sakkal Majalla" w:cs="Sakkal Majalla" w:hint="cs"/>
          <w:b/>
          <w:bCs/>
          <w:sz w:val="24"/>
          <w:szCs w:val="24"/>
          <w:rtl/>
        </w:rPr>
        <w:t>3</w:t>
      </w:r>
    </w:p>
    <w:p w14:paraId="73239D80" w14:textId="6793A49E" w:rsidR="0040018C" w:rsidRPr="0040018C" w:rsidRDefault="0040018C" w:rsidP="0040018C">
      <w:pPr>
        <w:pStyle w:val="BodyText"/>
        <w:spacing w:line="276" w:lineRule="auto"/>
        <w:ind w:right="-142"/>
        <w:rPr>
          <w:rFonts w:ascii="Sakkal Majalla" w:hAnsi="Sakkal Majalla" w:cs="Sakkal Majalla"/>
          <w:rtl/>
        </w:rPr>
      </w:pPr>
      <w:r w:rsidRPr="004001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Pr="0040018C">
        <w:rPr>
          <w:rFonts w:ascii="Sakkal Majalla" w:hAnsi="Sakkal Majalla" w:cs="Sakkal Majalla"/>
          <w:rtl/>
        </w:rPr>
        <w:t xml:space="preserve">    فى </w:t>
      </w:r>
      <w:r w:rsidRPr="0040018C">
        <w:rPr>
          <w:rFonts w:ascii="Sakkal Majalla" w:hAnsi="Sakkal Majalla" w:cs="Sakkal Majalla"/>
          <w:b/>
          <w:bCs/>
          <w:rtl/>
        </w:rPr>
        <w:t>العلوم التكنولوجية المتقدمة</w:t>
      </w:r>
      <w:r w:rsidRPr="0040018C">
        <w:rPr>
          <w:rFonts w:ascii="Sakkal Majalla" w:hAnsi="Sakkal Majalla" w:cs="Sakkal Majalla"/>
          <w:rtl/>
        </w:rPr>
        <w:t xml:space="preserve"> التى تخدم مجال العلوم 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………….…………… </w:t>
      </w:r>
      <w:r w:rsidRPr="0040018C">
        <w:rPr>
          <w:rFonts w:ascii="Sakkal Majalla" w:hAnsi="Sakkal Majalla" w:cs="Sakkal Majalla"/>
          <w:b/>
          <w:bCs/>
          <w:sz w:val="28"/>
        </w:rPr>
        <w:t>)</w:t>
      </w:r>
      <w:r w:rsidRPr="0040018C">
        <w:rPr>
          <w:rFonts w:ascii="Sakkal Majalla" w:hAnsi="Sakkal Majalla" w:cs="Sakkal Majalla"/>
          <w:b/>
          <w:bCs/>
          <w:sz w:val="28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.………………. </w:t>
      </w:r>
      <w:r w:rsidRPr="0040018C">
        <w:rPr>
          <w:rFonts w:ascii="Sakkal Majalla" w:hAnsi="Sakkal Majalla" w:cs="Sakkal Majalla"/>
          <w:b/>
          <w:bCs/>
          <w:sz w:val="28"/>
        </w:rPr>
        <w:t>(</w:t>
      </w:r>
      <w:r w:rsidRPr="0040018C">
        <w:rPr>
          <w:rFonts w:ascii="Sakkal Majalla" w:hAnsi="Sakkal Majalla" w:cs="Sakkal Majalla"/>
          <w:rtl/>
        </w:rPr>
        <w:t xml:space="preserve"> </w:t>
      </w:r>
      <w:r w:rsidRPr="0040018C">
        <w:rPr>
          <w:rFonts w:ascii="Sakkal Majalla" w:hAnsi="Sakkal Majalla" w:cs="Sakkal Majalla"/>
          <w:b/>
          <w:bCs/>
          <w:rtl/>
        </w:rPr>
        <w:t xml:space="preserve">لعام </w:t>
      </w:r>
      <w:r w:rsidRPr="0040018C">
        <w:rPr>
          <w:rFonts w:ascii="Sakkal Majalla" w:hAnsi="Sakkal Majalla" w:cs="Sakkal Majalla"/>
          <w:b/>
          <w:bCs/>
          <w:sz w:val="24"/>
          <w:szCs w:val="24"/>
          <w:rtl/>
        </w:rPr>
        <w:t>202</w:t>
      </w:r>
      <w:r w:rsidR="00613775">
        <w:rPr>
          <w:rFonts w:ascii="Sakkal Majalla" w:hAnsi="Sakkal Majalla" w:cs="Sakkal Majalla" w:hint="cs"/>
          <w:b/>
          <w:bCs/>
          <w:sz w:val="24"/>
          <w:szCs w:val="24"/>
          <w:rtl/>
        </w:rPr>
        <w:t>3</w:t>
      </w:r>
      <w:r w:rsidRPr="0040018C">
        <w:rPr>
          <w:rFonts w:ascii="Sakkal Majalla" w:hAnsi="Sakkal Majalla" w:cs="Sakkal Majalla"/>
          <w:rtl/>
        </w:rPr>
        <w:t xml:space="preserve">  </w:t>
      </w:r>
    </w:p>
    <w:p w14:paraId="0A948733" w14:textId="6463DD8A" w:rsidR="00B058E8" w:rsidRPr="00B058E8" w:rsidRDefault="00B058E8" w:rsidP="00B058E8">
      <w:pPr>
        <w:pStyle w:val="BodyText"/>
        <w:spacing w:line="240" w:lineRule="auto"/>
        <w:jc w:val="left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   </w:t>
      </w:r>
      <w:r w:rsidR="0040018C" w:rsidRPr="00B058E8">
        <w:rPr>
          <w:rFonts w:ascii="Sakkal Majalla" w:hAnsi="Sakkal Majalla" w:cs="Sakkal Majalla"/>
          <w:b/>
          <w:bCs/>
          <w:rtl/>
        </w:rPr>
        <w:t>( يختار مجال واحد فقط  ، ويكتب فرع العلم بين القوسين فى حالة إختيار مجال العلوم الأساسية</w:t>
      </w:r>
      <w:r w:rsidR="0040018C" w:rsidRPr="0040018C">
        <w:rPr>
          <w:rFonts w:ascii="Sakkal Majalla" w:hAnsi="Sakkal Majalla" w:cs="Sakkal Majalla"/>
          <w:rtl/>
        </w:rPr>
        <w:t>)</w:t>
      </w:r>
    </w:p>
    <w:p w14:paraId="307C5E8A" w14:textId="1526BFB0" w:rsidR="0040018C" w:rsidRPr="0040018C" w:rsidRDefault="0040018C" w:rsidP="0040018C">
      <w:pPr>
        <w:pStyle w:val="BodyTextIndent"/>
        <w:spacing w:line="360" w:lineRule="auto"/>
        <w:ind w:firstLine="83"/>
        <w:rPr>
          <w:rFonts w:ascii="Sakkal Majalla" w:hAnsi="Sakkal Majalla" w:cs="Sakkal Majalla"/>
          <w:szCs w:val="28"/>
          <w:rtl/>
        </w:rPr>
      </w:pP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( علمـاً بأننى قد سـبق لى التـقدم للجائزة أعــوام   </w:t>
      </w:r>
      <w:r w:rsidRPr="0040018C">
        <w:rPr>
          <w:rFonts w:ascii="Sakkal Majalla" w:hAnsi="Sakkal Majalla" w:cs="Sakkal Majalla"/>
          <w:b w:val="0"/>
          <w:bCs w:val="0"/>
          <w:sz w:val="16"/>
          <w:szCs w:val="16"/>
          <w:rtl/>
        </w:rPr>
        <w:t xml:space="preserve">…………………   </w:t>
      </w: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 ، </w:t>
      </w:r>
      <w:r w:rsidRPr="0040018C">
        <w:rPr>
          <w:rFonts w:ascii="Sakkal Majalla" w:hAnsi="Sakkal Majalla" w:cs="Sakkal Majalla"/>
          <w:b w:val="0"/>
          <w:bCs w:val="0"/>
          <w:sz w:val="16"/>
          <w:szCs w:val="16"/>
          <w:rtl/>
        </w:rPr>
        <w:t>……………………</w:t>
      </w: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  ،  </w:t>
      </w:r>
      <w:r w:rsidRPr="0040018C">
        <w:rPr>
          <w:rFonts w:ascii="Sakkal Majalla" w:hAnsi="Sakkal Majalla" w:cs="Sakkal Majalla"/>
          <w:b w:val="0"/>
          <w:bCs w:val="0"/>
          <w:sz w:val="16"/>
          <w:szCs w:val="16"/>
          <w:rtl/>
        </w:rPr>
        <w:t>………………….</w:t>
      </w:r>
      <w:r w:rsidRPr="0040018C">
        <w:rPr>
          <w:rFonts w:ascii="Sakkal Majalla" w:hAnsi="Sakkal Majalla" w:cs="Sakkal Majalla"/>
          <w:b w:val="0"/>
          <w:bCs w:val="0"/>
          <w:szCs w:val="28"/>
          <w:rtl/>
        </w:rPr>
        <w:t xml:space="preserve"> </w:t>
      </w:r>
      <w:r w:rsidRPr="0040018C">
        <w:rPr>
          <w:rFonts w:ascii="Sakkal Majalla" w:hAnsi="Sakkal Majalla" w:cs="Sakkal Majalla"/>
          <w:szCs w:val="28"/>
          <w:rtl/>
        </w:rPr>
        <w:t>)</w:t>
      </w:r>
    </w:p>
    <w:p w14:paraId="2E43B1DF" w14:textId="77777777" w:rsidR="0040018C" w:rsidRPr="0040018C" w:rsidRDefault="0040018C" w:rsidP="0040018C">
      <w:pPr>
        <w:tabs>
          <w:tab w:val="left" w:pos="7029"/>
        </w:tabs>
        <w:ind w:firstLine="56"/>
        <w:jc w:val="center"/>
        <w:rPr>
          <w:rFonts w:ascii="Sakkal Majalla" w:hAnsi="Sakkal Majalla" w:cs="Sakkal Majalla"/>
          <w:b w:val="0"/>
          <w:bCs w:val="0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وتفضلوا سيادتكم بقبول فائق الاحـترام </w:t>
      </w:r>
    </w:p>
    <w:p w14:paraId="760B7467" w14:textId="77777777" w:rsidR="0040018C" w:rsidRPr="0040018C" w:rsidRDefault="0040018C" w:rsidP="0040018C">
      <w:pPr>
        <w:tabs>
          <w:tab w:val="left" w:pos="1642"/>
          <w:tab w:val="left" w:pos="7029"/>
        </w:tabs>
        <w:spacing w:line="360" w:lineRule="auto"/>
        <w:jc w:val="lowKashida"/>
        <w:rPr>
          <w:rFonts w:ascii="Sakkal Majalla" w:hAnsi="Sakkal Majalla" w:cs="Sakkal Majalla"/>
          <w:b w:val="0"/>
          <w:bCs w:val="0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اسم المتقدم ( من واقع البطاقة ) :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</w:t>
      </w:r>
    </w:p>
    <w:p w14:paraId="307D7CB2" w14:textId="77777777" w:rsidR="0040018C" w:rsidRPr="0040018C" w:rsidRDefault="0040018C" w:rsidP="0040018C">
      <w:pPr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الوظيفــــة  :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..................................</w:t>
      </w:r>
    </w:p>
    <w:p w14:paraId="59257415" w14:textId="77777777" w:rsidR="0040018C" w:rsidRPr="0040018C" w:rsidRDefault="0040018C" w:rsidP="0040018C">
      <w:pPr>
        <w:tabs>
          <w:tab w:val="left" w:pos="7170"/>
        </w:tabs>
        <w:spacing w:after="120" w:line="360" w:lineRule="auto"/>
        <w:rPr>
          <w:rFonts w:ascii="Sakkal Majalla" w:hAnsi="Sakkal Majalla" w:cs="Sakkal Majalla"/>
          <w:b w:val="0"/>
          <w:bCs w:val="0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جهـة العمــل </w:t>
      </w:r>
      <w:r w:rsidRPr="0040018C">
        <w:rPr>
          <w:rFonts w:ascii="Sakkal Majalla" w:hAnsi="Sakkal Majalla" w:cs="Sakkal Majalla"/>
          <w:sz w:val="18"/>
          <w:rtl/>
        </w:rPr>
        <w:t xml:space="preserve">: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...........................</w:t>
      </w:r>
    </w:p>
    <w:p w14:paraId="0CE3250B" w14:textId="77777777" w:rsidR="0040018C" w:rsidRPr="0040018C" w:rsidRDefault="0040018C" w:rsidP="0040018C">
      <w:pPr>
        <w:tabs>
          <w:tab w:val="left" w:pos="1642"/>
          <w:tab w:val="left" w:pos="7029"/>
        </w:tabs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التخصص العام 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… 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التخصص الدقيق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</w:p>
    <w:p w14:paraId="0110E18E" w14:textId="37EC38A9" w:rsidR="0040018C" w:rsidRPr="0040018C" w:rsidRDefault="0040018C" w:rsidP="0040018C">
      <w:pPr>
        <w:tabs>
          <w:tab w:val="left" w:pos="1642"/>
          <w:tab w:val="left" w:pos="7029"/>
        </w:tabs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البريد الإلكترونى </w:t>
      </w:r>
      <w:r w:rsidR="00B058E8">
        <w:rPr>
          <w:rFonts w:ascii="Sakkal Majalla" w:hAnsi="Sakkal Majalla" w:cs="Sakkal Majalla" w:hint="cs"/>
          <w:b w:val="0"/>
          <w:bCs w:val="0"/>
          <w:sz w:val="18"/>
          <w:rtl/>
        </w:rPr>
        <w:t>1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B058E8">
        <w:rPr>
          <w:rFonts w:ascii="Sakkal Majalla" w:hAnsi="Sakkal Majalla" w:cs="Sakkal Majalla"/>
          <w:sz w:val="28"/>
          <w:rtl/>
        </w:rPr>
        <w:t>……………………………</w:t>
      </w:r>
      <w:r w:rsidRPr="00B058E8">
        <w:rPr>
          <w:rFonts w:ascii="Sakkal Majalla" w:hAnsi="Sakkal Majalla" w:cs="Sakkal Majalla"/>
          <w:b w:val="0"/>
          <w:bCs w:val="0"/>
          <w:sz w:val="28"/>
          <w:rtl/>
        </w:rPr>
        <w:t>………</w:t>
      </w:r>
      <w:r w:rsidRPr="00B058E8">
        <w:rPr>
          <w:rFonts w:ascii="Sakkal Majalla" w:hAnsi="Sakkal Majalla" w:cs="Sakkal Majalla"/>
          <w:sz w:val="28"/>
          <w:rtl/>
        </w:rPr>
        <w:t>…………</w:t>
      </w:r>
      <w:r w:rsidRPr="00B058E8">
        <w:rPr>
          <w:rFonts w:ascii="Sakkal Majalla" w:hAnsi="Sakkal Majalla" w:cs="Sakkal Majalla"/>
          <w:b w:val="0"/>
          <w:bCs w:val="0"/>
          <w:sz w:val="28"/>
          <w:rtl/>
        </w:rPr>
        <w:t xml:space="preserve">…  </w:t>
      </w:r>
      <w:r w:rsidR="00B058E8" w:rsidRPr="00B058E8">
        <w:rPr>
          <w:rFonts w:ascii="Sakkal Majalla" w:hAnsi="Sakkal Majalla" w:cs="Sakkal Majalla" w:hint="cs"/>
          <w:b w:val="0"/>
          <w:bCs w:val="0"/>
          <w:sz w:val="28"/>
          <w:rtl/>
        </w:rPr>
        <w:t>البريد الالكتروني2:</w:t>
      </w:r>
      <w:r w:rsidRPr="00B058E8">
        <w:rPr>
          <w:rFonts w:ascii="Sakkal Majalla" w:hAnsi="Sakkal Majalla" w:cs="Sakkal Majalla"/>
          <w:sz w:val="28"/>
          <w:rtl/>
        </w:rPr>
        <w:t>……………………………</w:t>
      </w:r>
      <w:r w:rsidRPr="00B058E8">
        <w:rPr>
          <w:rFonts w:ascii="Sakkal Majalla" w:hAnsi="Sakkal Majalla" w:cs="Sakkal Majalla"/>
          <w:b w:val="0"/>
          <w:bCs w:val="0"/>
          <w:sz w:val="28"/>
          <w:rtl/>
        </w:rPr>
        <w:t>………</w:t>
      </w:r>
      <w:r w:rsidRPr="00B058E8">
        <w:rPr>
          <w:rFonts w:ascii="Sakkal Majalla" w:hAnsi="Sakkal Majalla" w:cs="Sakkal Majalla"/>
          <w:sz w:val="28"/>
          <w:rtl/>
        </w:rPr>
        <w:t>…………</w:t>
      </w:r>
    </w:p>
    <w:p w14:paraId="7FA9ADCB" w14:textId="77777777" w:rsidR="0040018C" w:rsidRPr="0040018C" w:rsidRDefault="0040018C" w:rsidP="0040018C">
      <w:pPr>
        <w:tabs>
          <w:tab w:val="left" w:pos="7170"/>
        </w:tabs>
        <w:spacing w:after="120" w:line="276" w:lineRule="auto"/>
        <w:rPr>
          <w:rFonts w:ascii="Sakkal Majalla" w:hAnsi="Sakkal Majalla" w:cs="Sakkal Majalla"/>
          <w:sz w:val="2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اسم المتقدم على </w:t>
      </w:r>
      <w:r w:rsidRPr="0040018C">
        <w:rPr>
          <w:rFonts w:ascii="Sakkal Majalla" w:hAnsi="Sakkal Majalla" w:cs="Sakkal Majalla"/>
          <w:sz w:val="28"/>
          <w:rtl/>
        </w:rPr>
        <w:t xml:space="preserve">موقع   </w:t>
      </w:r>
      <w:r w:rsidRPr="0040018C">
        <w:rPr>
          <w:rFonts w:ascii="Sakkal Majalla" w:hAnsi="Sakkal Majalla" w:cs="Sakkal Majalla"/>
          <w:b w:val="0"/>
          <w:bCs w:val="0"/>
          <w:sz w:val="32"/>
          <w:szCs w:val="32"/>
        </w:rPr>
        <w:t>Scopus</w:t>
      </w:r>
      <w:r w:rsidRPr="0040018C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40018C">
        <w:rPr>
          <w:rFonts w:ascii="Sakkal Majalla" w:hAnsi="Sakkal Majalla" w:cs="Sakkal Majalla"/>
          <w:sz w:val="28"/>
          <w:rtl/>
        </w:rPr>
        <w:t xml:space="preserve"> 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</w:t>
      </w:r>
    </w:p>
    <w:p w14:paraId="2B7D4134" w14:textId="77777777" w:rsidR="0040018C" w:rsidRPr="0040018C" w:rsidRDefault="0040018C" w:rsidP="0040018C">
      <w:pPr>
        <w:spacing w:after="120" w:line="360" w:lineRule="auto"/>
        <w:rPr>
          <w:rFonts w:ascii="Sakkal Majalla" w:hAnsi="Sakkal Majalla" w:cs="Sakkal Majalla"/>
          <w:b w:val="0"/>
          <w:bCs w:val="0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عنوان المراسلة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</w:rPr>
        <w:t>……………………………………………………………………………………………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..................................</w:t>
      </w:r>
    </w:p>
    <w:p w14:paraId="7F3B4207" w14:textId="77777777" w:rsidR="0040018C" w:rsidRPr="0040018C" w:rsidRDefault="0040018C" w:rsidP="0040018C">
      <w:pPr>
        <w:tabs>
          <w:tab w:val="left" w:pos="7170"/>
        </w:tabs>
        <w:spacing w:after="120" w:line="360" w:lineRule="auto"/>
        <w:rPr>
          <w:rFonts w:ascii="Sakkal Majalla" w:hAnsi="Sakkal Majalla" w:cs="Sakkal Majalla"/>
          <w:sz w:val="18"/>
          <w:szCs w:val="16"/>
          <w:rtl/>
        </w:rPr>
      </w:pP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الرقـم البريدى :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…  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صنـدوق بريـد :</w:t>
      </w:r>
      <w:r w:rsidRPr="0040018C">
        <w:rPr>
          <w:rFonts w:ascii="Sakkal Majalla" w:hAnsi="Sakkal Majalla" w:cs="Sakkal Majalla"/>
          <w:sz w:val="18"/>
          <w:szCs w:val="16"/>
          <w:rtl/>
        </w:rPr>
        <w:t xml:space="preserve"> 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</w:p>
    <w:p w14:paraId="1F60F417" w14:textId="14CF00F1" w:rsidR="0040018C" w:rsidRPr="0040018C" w:rsidRDefault="0040018C" w:rsidP="0040018C">
      <w:pPr>
        <w:tabs>
          <w:tab w:val="left" w:pos="1642"/>
          <w:tab w:val="left" w:pos="7029"/>
        </w:tabs>
        <w:spacing w:after="120" w:line="276" w:lineRule="auto"/>
        <w:rPr>
          <w:rFonts w:ascii="Sakkal Majalla" w:hAnsi="Sakkal Majalla" w:cs="Sakkal Majalla"/>
          <w:sz w:val="18"/>
          <w:rtl/>
        </w:rPr>
      </w:pP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رقم التليفون</w:t>
      </w:r>
      <w:r w:rsidRPr="0040018C">
        <w:rPr>
          <w:rFonts w:ascii="Sakkal Majalla" w:hAnsi="Sakkal Majalla" w:cs="Sakkal Majalla"/>
          <w:b w:val="0"/>
          <w:bCs w:val="0"/>
          <w:sz w:val="18"/>
          <w:szCs w:val="26"/>
          <w:rtl/>
        </w:rPr>
        <w:t xml:space="preserve"> :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منزل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</w:t>
      </w:r>
      <w:r w:rsidR="00B058E8">
        <w:rPr>
          <w:rFonts w:ascii="Sakkal Majalla" w:hAnsi="Sakkal Majalla" w:cs="Sakkal Majalla" w:hint="cs"/>
          <w:b w:val="0"/>
          <w:bCs w:val="0"/>
          <w:szCs w:val="16"/>
          <w:rtl/>
        </w:rPr>
        <w:t>.........................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محمول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</w:t>
      </w:r>
      <w:r w:rsidR="00B058E8">
        <w:rPr>
          <w:rFonts w:ascii="Sakkal Majalla" w:hAnsi="Sakkal Majalla" w:cs="Sakkal Majalla" w:hint="cs"/>
          <w:b w:val="0"/>
          <w:bCs w:val="0"/>
          <w:szCs w:val="16"/>
          <w:rtl/>
        </w:rPr>
        <w:t>.............................................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 xml:space="preserve"> </w:t>
      </w:r>
      <w:r w:rsidRPr="0040018C">
        <w:rPr>
          <w:rFonts w:ascii="Sakkal Majalla" w:hAnsi="Sakkal Majalla" w:cs="Sakkal Majalla"/>
          <w:sz w:val="18"/>
          <w:rtl/>
        </w:rPr>
        <w:t xml:space="preserve">   </w:t>
      </w:r>
      <w:r w:rsidRPr="0040018C">
        <w:rPr>
          <w:rFonts w:ascii="Sakkal Majalla" w:hAnsi="Sakkal Majalla" w:cs="Sakkal Majalla"/>
          <w:b w:val="0"/>
          <w:bCs w:val="0"/>
          <w:sz w:val="18"/>
          <w:rtl/>
        </w:rPr>
        <w:t>رقـم الفاكـس  :</w:t>
      </w:r>
      <w:r w:rsidRPr="0040018C">
        <w:rPr>
          <w:rFonts w:ascii="Sakkal Majalla" w:hAnsi="Sakkal Majalla" w:cs="Sakkal Majalla"/>
          <w:sz w:val="18"/>
          <w:rtl/>
        </w:rPr>
        <w:t xml:space="preserve"> 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…………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…………</w:t>
      </w:r>
      <w:r w:rsidRPr="0040018C">
        <w:rPr>
          <w:rFonts w:ascii="Sakkal Majalla" w:hAnsi="Sakkal Majalla" w:cs="Sakkal Majalla"/>
          <w:sz w:val="18"/>
          <w:szCs w:val="16"/>
          <w:rtl/>
        </w:rPr>
        <w:t>…</w:t>
      </w:r>
      <w:r w:rsidRPr="0040018C">
        <w:rPr>
          <w:rFonts w:ascii="Sakkal Majalla" w:hAnsi="Sakkal Majalla" w:cs="Sakkal Majalla"/>
          <w:b w:val="0"/>
          <w:bCs w:val="0"/>
          <w:szCs w:val="16"/>
          <w:rtl/>
        </w:rPr>
        <w:t>…</w:t>
      </w:r>
    </w:p>
    <w:p w14:paraId="7AAB1284" w14:textId="77777777" w:rsidR="003D29C9" w:rsidRDefault="00B058E8" w:rsidP="00B058E8">
      <w:pPr>
        <w:spacing w:before="240" w:after="120" w:line="276" w:lineRule="auto"/>
        <w:ind w:left="-626" w:firstLine="57"/>
        <w:rPr>
          <w:rFonts w:ascii="Sakkal Majalla" w:hAnsi="Sakkal Majalla" w:cs="Sakkal Majalla"/>
          <w:sz w:val="18"/>
          <w:szCs w:val="16"/>
          <w:rtl/>
        </w:rPr>
        <w:sectPr w:rsidR="003D29C9" w:rsidSect="00BD6E51">
          <w:headerReference w:type="default" r:id="rId11"/>
          <w:footerReference w:type="default" r:id="rId12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 w:hint="cs"/>
          <w:b w:val="0"/>
          <w:bCs w:val="0"/>
          <w:sz w:val="18"/>
          <w:rtl/>
        </w:rPr>
        <w:t xml:space="preserve">             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رقم تليفون محمول اضافى :   </w:t>
      </w:r>
      <w:r w:rsidR="003D29C9">
        <w:rPr>
          <w:rFonts w:ascii="Sakkal Majalla" w:hAnsi="Sakkal Majalla" w:cs="Sakkal Majalla" w:hint="cs"/>
          <w:b w:val="0"/>
          <w:bCs w:val="0"/>
          <w:sz w:val="18"/>
          <w:rtl/>
        </w:rPr>
        <w:t>..............................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</w:t>
      </w:r>
      <w:r w:rsidR="003D29C9">
        <w:rPr>
          <w:rFonts w:ascii="Sakkal Majalla" w:hAnsi="Sakkal Majalla" w:cs="Sakkal Majalla" w:hint="cs"/>
          <w:b w:val="0"/>
          <w:bCs w:val="0"/>
          <w:sz w:val="18"/>
          <w:rtl/>
        </w:rPr>
        <w:t>...........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                                 </w:t>
      </w:r>
      <w:r>
        <w:rPr>
          <w:rFonts w:ascii="Sakkal Majalla" w:hAnsi="Sakkal Majalla" w:cs="Sakkal Majalla" w:hint="cs"/>
          <w:b w:val="0"/>
          <w:bCs w:val="0"/>
          <w:sz w:val="18"/>
          <w:rtl/>
        </w:rPr>
        <w:t xml:space="preserve">            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 xml:space="preserve">      التوقيــع</w:t>
      </w:r>
      <w:r w:rsidR="0040018C" w:rsidRPr="0040018C">
        <w:rPr>
          <w:rFonts w:ascii="Sakkal Majalla" w:hAnsi="Sakkal Majalla" w:cs="Sakkal Majalla"/>
          <w:sz w:val="18"/>
          <w:szCs w:val="16"/>
          <w:rtl/>
        </w:rPr>
        <w:t xml:space="preserve">  </w:t>
      </w:r>
      <w:r w:rsidR="0040018C" w:rsidRPr="0040018C">
        <w:rPr>
          <w:rFonts w:ascii="Sakkal Majalla" w:hAnsi="Sakkal Majalla" w:cs="Sakkal Majalla"/>
          <w:b w:val="0"/>
          <w:bCs w:val="0"/>
          <w:sz w:val="18"/>
          <w:rtl/>
        </w:rPr>
        <w:t>:</w:t>
      </w:r>
      <w:r w:rsidR="0040018C" w:rsidRPr="0040018C">
        <w:rPr>
          <w:rFonts w:ascii="Sakkal Majalla" w:hAnsi="Sakkal Majalla" w:cs="Sakkal Majalla"/>
          <w:sz w:val="18"/>
          <w:rtl/>
        </w:rPr>
        <w:t xml:space="preserve"> </w:t>
      </w:r>
      <w:r w:rsidR="0040018C" w:rsidRPr="0040018C">
        <w:rPr>
          <w:rFonts w:ascii="Sakkal Majalla" w:hAnsi="Sakkal Majalla" w:cs="Sakkal Majalla"/>
          <w:sz w:val="18"/>
          <w:szCs w:val="16"/>
          <w:rtl/>
        </w:rPr>
        <w:t>……………………………</w:t>
      </w:r>
      <w:r w:rsidR="0040018C" w:rsidRPr="0040018C">
        <w:rPr>
          <w:rFonts w:ascii="Sakkal Majalla" w:hAnsi="Sakkal Majalla" w:cs="Sakkal Majalla"/>
          <w:b w:val="0"/>
          <w:bCs w:val="0"/>
          <w:szCs w:val="16"/>
          <w:rtl/>
        </w:rPr>
        <w:t>………</w:t>
      </w:r>
      <w:r w:rsidR="0040018C" w:rsidRPr="0040018C">
        <w:rPr>
          <w:rFonts w:ascii="Sakkal Majalla" w:hAnsi="Sakkal Majalla" w:cs="Sakkal Majalla"/>
          <w:sz w:val="18"/>
          <w:szCs w:val="16"/>
          <w:rtl/>
        </w:rPr>
        <w:t>…</w:t>
      </w:r>
    </w:p>
    <w:p w14:paraId="6580DF69" w14:textId="287063A2" w:rsidR="0040018C" w:rsidRPr="0040018C" w:rsidRDefault="0040018C" w:rsidP="00B058E8">
      <w:pPr>
        <w:spacing w:before="240" w:after="120" w:line="276" w:lineRule="auto"/>
        <w:ind w:left="-626" w:firstLine="57"/>
        <w:rPr>
          <w:rFonts w:ascii="Sakkal Majalla" w:hAnsi="Sakkal Majalla" w:cs="Sakkal Majalla"/>
          <w:sz w:val="18"/>
          <w:szCs w:val="32"/>
        </w:rPr>
      </w:pPr>
    </w:p>
    <w:p w14:paraId="1C079CCF" w14:textId="77777777" w:rsidR="0040018C" w:rsidRPr="0040018C" w:rsidRDefault="0040018C" w:rsidP="0040018C">
      <w:pPr>
        <w:pStyle w:val="PlainText"/>
        <w:jc w:val="center"/>
        <w:rPr>
          <w:rFonts w:ascii="Sakkal Majalla" w:hAnsi="Sakkal Majalla" w:cs="Sakkal Majalla"/>
          <w:sz w:val="10"/>
          <w:szCs w:val="10"/>
          <w:u w:val="single"/>
          <w:rtl/>
        </w:rPr>
      </w:pPr>
    </w:p>
    <w:p w14:paraId="6D9B7D0F" w14:textId="2C7981B3" w:rsidR="007529E9" w:rsidRPr="007529E9" w:rsidRDefault="007529E9" w:rsidP="007529E9">
      <w:pPr>
        <w:ind w:firstLine="281"/>
        <w:jc w:val="center"/>
        <w:rPr>
          <w:rFonts w:cs="Sultan bold"/>
          <w:b w:val="0"/>
          <w:bCs w:val="0"/>
          <w:sz w:val="28"/>
          <w:rtl/>
        </w:rPr>
      </w:pPr>
      <w:r w:rsidRPr="007529E9">
        <w:rPr>
          <w:rFonts w:cs="Sultan bold" w:hint="eastAsia"/>
          <w:b w:val="0"/>
          <w:bCs w:val="0"/>
          <w:sz w:val="28"/>
          <w:rtl/>
        </w:rPr>
        <w:t>صيغة</w:t>
      </w:r>
      <w:r w:rsidRPr="007529E9">
        <w:rPr>
          <w:rFonts w:cs="Sultan bold"/>
          <w:b w:val="0"/>
          <w:bCs w:val="0"/>
          <w:sz w:val="28"/>
          <w:rtl/>
        </w:rPr>
        <w:t xml:space="preserve"> الإقــــــــــرار </w:t>
      </w:r>
    </w:p>
    <w:p w14:paraId="4A240DF4" w14:textId="77777777" w:rsidR="007529E9" w:rsidRDefault="007529E9" w:rsidP="007529E9">
      <w:pPr>
        <w:tabs>
          <w:tab w:val="center" w:pos="4960"/>
          <w:tab w:val="left" w:pos="8840"/>
          <w:tab w:val="left" w:pos="9113"/>
        </w:tabs>
        <w:rPr>
          <w:rFonts w:cs="Simplified Arabic"/>
          <w:b w:val="0"/>
          <w:bCs w:val="0"/>
          <w:sz w:val="18"/>
          <w:szCs w:val="32"/>
        </w:rPr>
      </w:pPr>
    </w:p>
    <w:p w14:paraId="6438383C" w14:textId="77777777" w:rsidR="007529E9" w:rsidRDefault="007529E9" w:rsidP="007529E9">
      <w:pPr>
        <w:ind w:left="366" w:right="284"/>
        <w:rPr>
          <w:rFonts w:cs="Simplified Arabic"/>
          <w:b w:val="0"/>
          <w:bCs w:val="0"/>
          <w:sz w:val="18"/>
          <w:rtl/>
        </w:rPr>
      </w:pPr>
    </w:p>
    <w:p w14:paraId="5BD23388" w14:textId="2474AFE0" w:rsidR="007529E9" w:rsidRPr="007529E9" w:rsidRDefault="007529E9" w:rsidP="007529E9">
      <w:pPr>
        <w:ind w:left="366" w:right="284"/>
        <w:rPr>
          <w:rFonts w:ascii="Sakkal Majalla" w:hAnsi="Sakkal Majalla" w:cs="Sakkal Majalla"/>
          <w:b w:val="0"/>
          <w:bCs w:val="0"/>
          <w:sz w:val="28"/>
          <w:rtl/>
        </w:rPr>
      </w:pP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أُقر أنا الدكتور / </w:t>
      </w:r>
      <w:r w:rsidRPr="007529E9">
        <w:rPr>
          <w:rFonts w:ascii="Sakkal Majalla" w:hAnsi="Sakkal Majalla" w:cs="Sakkal Majalla"/>
          <w:sz w:val="28"/>
          <w:rtl/>
        </w:rPr>
        <w:t>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</w:t>
      </w:r>
      <w:r w:rsidRPr="007529E9">
        <w:rPr>
          <w:rFonts w:ascii="Sakkal Majalla" w:hAnsi="Sakkal Majalla" w:cs="Sakkal Majalla"/>
          <w:sz w:val="28"/>
          <w:rtl/>
        </w:rPr>
        <w:t>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……………</w:t>
      </w:r>
      <w:r w:rsidRPr="007529E9">
        <w:rPr>
          <w:rFonts w:ascii="Sakkal Majalla" w:hAnsi="Sakkal Majalla" w:cs="Sakkal Majalla"/>
          <w:sz w:val="28"/>
          <w:rtl/>
        </w:rPr>
        <w:t>…………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</w:t>
      </w:r>
      <w:r w:rsidRPr="007529E9">
        <w:rPr>
          <w:rFonts w:ascii="Sakkal Majalla" w:hAnsi="Sakkal Majalla" w:cs="Sakkal Majalla"/>
          <w:sz w:val="28"/>
          <w:rtl/>
        </w:rPr>
        <w:t>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</w:t>
      </w:r>
      <w:r w:rsidRPr="007529E9">
        <w:rPr>
          <w:rFonts w:ascii="Sakkal Majalla" w:hAnsi="Sakkal Majalla" w:cs="Sakkal Majalla"/>
          <w:sz w:val="28"/>
          <w:rtl/>
        </w:rPr>
        <w:t>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…………</w:t>
      </w:r>
      <w:r w:rsidRPr="007529E9">
        <w:rPr>
          <w:rFonts w:ascii="Sakkal Majalla" w:hAnsi="Sakkal Majalla" w:cs="Sakkal Majalla"/>
          <w:sz w:val="28"/>
          <w:rtl/>
        </w:rPr>
        <w:t>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</w:t>
      </w:r>
      <w:r w:rsidRPr="007529E9">
        <w:rPr>
          <w:rFonts w:ascii="Sakkal Majalla" w:hAnsi="Sakkal Majalla" w:cs="Sakkal Majalla"/>
          <w:sz w:val="28"/>
          <w:rtl/>
        </w:rPr>
        <w:t>………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>……</w:t>
      </w:r>
      <w:r w:rsidRPr="007529E9">
        <w:rPr>
          <w:rFonts w:ascii="Sakkal Majalla" w:hAnsi="Sakkal Majalla" w:cs="Sakkal Majalla"/>
          <w:sz w:val="28"/>
          <w:rtl/>
        </w:rPr>
        <w:t xml:space="preserve">   ( يذكر الاسم الرباعي)   </w:t>
      </w:r>
    </w:p>
    <w:p w14:paraId="2A0FCB2A" w14:textId="77777777" w:rsidR="007529E9" w:rsidRPr="007529E9" w:rsidRDefault="007529E9" w:rsidP="007529E9">
      <w:pPr>
        <w:ind w:left="366" w:right="284"/>
        <w:jc w:val="lowKashida"/>
        <w:rPr>
          <w:rFonts w:ascii="Sakkal Majalla" w:hAnsi="Sakkal Majalla" w:cs="Sakkal Majalla"/>
          <w:sz w:val="28"/>
          <w:rtl/>
        </w:rPr>
      </w:pPr>
    </w:p>
    <w:p w14:paraId="3AF1CD2B" w14:textId="1396CCB9" w:rsidR="007529E9" w:rsidRDefault="008D1D5A" w:rsidP="009516E8">
      <w:pPr>
        <w:pStyle w:val="BodyText"/>
        <w:rPr>
          <w:rFonts w:ascii="Sakkal Majalla" w:hAnsi="Sakkal Majalla" w:cs="Sakkal Majalla"/>
          <w:sz w:val="28"/>
          <w:rtl/>
        </w:rPr>
      </w:pPr>
      <w:r w:rsidRPr="009516E8">
        <w:rPr>
          <w:rFonts w:ascii="Sakkal Majalla" w:hAnsi="Sakkal Majalla" w:cs="Sakkal Majalla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47EB96" wp14:editId="610A81C0">
                <wp:simplePos x="0" y="0"/>
                <wp:positionH relativeFrom="page">
                  <wp:posOffset>6326505</wp:posOffset>
                </wp:positionH>
                <wp:positionV relativeFrom="paragraph">
                  <wp:posOffset>360680</wp:posOffset>
                </wp:positionV>
                <wp:extent cx="342265" cy="274320"/>
                <wp:effectExtent l="11430" t="15875" r="8255" b="1460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432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B12A0" id="Oval 23" o:spid="_x0000_s1026" style="position:absolute;margin-left:498.15pt;margin-top:28.4pt;width:26.95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" fillcolor="#cfc" strokeweight="1pt">
                <w10:wrap anchorx="page"/>
              </v:oval>
            </w:pict>
          </mc:Fallback>
        </mc:AlternateContent>
      </w:r>
      <w:r w:rsidR="009516E8" w:rsidRPr="009516E8">
        <w:rPr>
          <w:rFonts w:ascii="Sakkal Majalla" w:hAnsi="Sakkal Majalla" w:cs="Sakkal Majalla"/>
          <w:sz w:val="28"/>
          <w:rtl/>
        </w:rPr>
        <w:t xml:space="preserve">  بأننى أتقـدم لجائزة الدولة للتفوق فى مجال العلوم</w:t>
      </w:r>
      <w:r w:rsidR="009516E8">
        <w:rPr>
          <w:rFonts w:hint="cs"/>
          <w:rtl/>
        </w:rPr>
        <w:t xml:space="preserve">  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………</w:t>
      </w:r>
      <w:r w:rsidR="007529E9" w:rsidRPr="007529E9">
        <w:rPr>
          <w:rFonts w:ascii="Sakkal Majalla" w:hAnsi="Sakkal Majalla" w:cs="Sakkal Majalla"/>
          <w:sz w:val="28"/>
          <w:rtl/>
        </w:rPr>
        <w:t>……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……….…</w:t>
      </w:r>
      <w:r w:rsidR="007529E9" w:rsidRPr="007529E9">
        <w:rPr>
          <w:rFonts w:ascii="Sakkal Majalla" w:hAnsi="Sakkal Majalla" w:cs="Sakkal Majalla"/>
          <w:sz w:val="28"/>
          <w:rtl/>
        </w:rPr>
        <w:t>…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…   (……………….</w:t>
      </w:r>
      <w:r w:rsidR="007529E9" w:rsidRPr="007529E9">
        <w:rPr>
          <w:rFonts w:ascii="Sakkal Majalla" w:hAnsi="Sakkal Majalla" w:cs="Sakkal Majalla"/>
          <w:sz w:val="28"/>
          <w:rtl/>
        </w:rPr>
        <w:t xml:space="preserve"> ) </w:t>
      </w:r>
      <w:r w:rsidR="007529E9" w:rsidRPr="007529E9">
        <w:rPr>
          <w:rFonts w:ascii="Sakkal Majalla" w:hAnsi="Sakkal Majalla" w:cs="Sakkal Majalla"/>
          <w:b/>
          <w:bCs/>
          <w:sz w:val="28"/>
          <w:rtl/>
        </w:rPr>
        <w:t>لعام 202</w:t>
      </w:r>
      <w:r w:rsidR="009516E8">
        <w:rPr>
          <w:rFonts w:ascii="Sakkal Majalla" w:hAnsi="Sakkal Majalla" w:cs="Sakkal Majalla" w:hint="cs"/>
          <w:b/>
          <w:bCs/>
          <w:sz w:val="28"/>
          <w:rtl/>
        </w:rPr>
        <w:t>3</w:t>
      </w:r>
      <w:r w:rsidR="007529E9" w:rsidRPr="007529E9">
        <w:rPr>
          <w:rFonts w:ascii="Sakkal Majalla" w:hAnsi="Sakkal Majalla" w:cs="Sakkal Majalla"/>
          <w:sz w:val="28"/>
          <w:rtl/>
        </w:rPr>
        <w:t xml:space="preserve">  </w:t>
      </w:r>
    </w:p>
    <w:p w14:paraId="22117E3C" w14:textId="77777777" w:rsidR="008D1D5A" w:rsidRDefault="008D1D5A" w:rsidP="008D1D5A">
      <w:pPr>
        <w:pStyle w:val="BodyText"/>
        <w:ind w:left="366"/>
        <w:rPr>
          <w:rFonts w:ascii="Sakkal Majalla" w:hAnsi="Sakkal Majalla" w:cs="Sakkal Majalla"/>
          <w:sz w:val="28"/>
          <w:rtl/>
        </w:rPr>
      </w:pPr>
      <w:r>
        <w:rPr>
          <w:rFonts w:ascii="Sakkal Majalla" w:hAnsi="Sakkal Majalla" w:cs="Sakkal Majalla" w:hint="cs"/>
          <w:b/>
          <w:bCs/>
          <w:sz w:val="28"/>
          <w:rtl/>
        </w:rPr>
        <w:t xml:space="preserve">  </w:t>
      </w:r>
      <w:r w:rsidRPr="007529E9">
        <w:rPr>
          <w:rFonts w:ascii="Sakkal Majalla" w:hAnsi="Sakkal Majalla" w:cs="Sakkal Majalla"/>
          <w:b/>
          <w:bCs/>
          <w:sz w:val="28"/>
          <w:rtl/>
        </w:rPr>
        <w:t>أو</w:t>
      </w:r>
    </w:p>
    <w:p w14:paraId="6958CC53" w14:textId="629E5638" w:rsidR="007529E9" w:rsidRPr="007529E9" w:rsidRDefault="007529E9" w:rsidP="008D1D5A">
      <w:pPr>
        <w:pStyle w:val="BodyText"/>
        <w:ind w:left="366"/>
        <w:rPr>
          <w:rFonts w:ascii="Sakkal Majalla" w:hAnsi="Sakkal Majalla" w:cs="Sakkal Majalla"/>
          <w:sz w:val="28"/>
          <w:rtl/>
        </w:rPr>
      </w:pPr>
      <w:r w:rsidRPr="007529E9">
        <w:rPr>
          <w:rFonts w:ascii="Sakkal Majalla" w:hAnsi="Sakkal Majalla" w:cs="Sakkal Majalla"/>
          <w:sz w:val="28"/>
          <w:rtl/>
        </w:rPr>
        <w:t xml:space="preserve">فى </w:t>
      </w:r>
      <w:r w:rsidRPr="007529E9">
        <w:rPr>
          <w:rFonts w:ascii="Sakkal Majalla" w:hAnsi="Sakkal Majalla" w:cs="Sakkal Majalla"/>
          <w:b/>
          <w:bCs/>
          <w:sz w:val="28"/>
          <w:rtl/>
        </w:rPr>
        <w:t>العلوم التكنولوجية المتقدمة</w:t>
      </w:r>
      <w:r w:rsidRPr="007529E9">
        <w:rPr>
          <w:rFonts w:ascii="Sakkal Majalla" w:hAnsi="Sakkal Majalla" w:cs="Sakkal Majalla"/>
          <w:sz w:val="28"/>
          <w:rtl/>
        </w:rPr>
        <w:t xml:space="preserve"> التى تخدم مجال العلـوم  </w:t>
      </w:r>
      <w:r w:rsidRPr="007529E9">
        <w:rPr>
          <w:rFonts w:ascii="Sakkal Majalla" w:hAnsi="Sakkal Majalla" w:cs="Sakkal Majalla"/>
          <w:b/>
          <w:bCs/>
          <w:sz w:val="28"/>
          <w:rtl/>
        </w:rPr>
        <w:t>…………</w:t>
      </w:r>
      <w:r w:rsidR="008D1D5A">
        <w:rPr>
          <w:rFonts w:ascii="Sakkal Majalla" w:hAnsi="Sakkal Majalla" w:cs="Sakkal Majalla" w:hint="cs"/>
          <w:b/>
          <w:bCs/>
          <w:sz w:val="28"/>
          <w:rtl/>
        </w:rPr>
        <w:t>................</w:t>
      </w:r>
      <w:r w:rsidRPr="007529E9">
        <w:rPr>
          <w:rFonts w:ascii="Sakkal Majalla" w:hAnsi="Sakkal Majalla" w:cs="Sakkal Majalla"/>
          <w:b/>
          <w:bCs/>
          <w:sz w:val="28"/>
          <w:rtl/>
        </w:rPr>
        <w:t xml:space="preserve">   (.……………….</w:t>
      </w:r>
      <w:r w:rsidRPr="007529E9">
        <w:rPr>
          <w:rFonts w:ascii="Sakkal Majalla" w:hAnsi="Sakkal Majalla" w:cs="Sakkal Majalla"/>
          <w:sz w:val="28"/>
          <w:rtl/>
        </w:rPr>
        <w:t xml:space="preserve">) </w:t>
      </w:r>
      <w:r w:rsidRPr="007529E9">
        <w:rPr>
          <w:rFonts w:ascii="Sakkal Majalla" w:hAnsi="Sakkal Majalla" w:cs="Sakkal Majalla"/>
          <w:b/>
          <w:bCs/>
          <w:sz w:val="28"/>
          <w:rtl/>
        </w:rPr>
        <w:t>لعام 202</w:t>
      </w:r>
      <w:r w:rsidR="009516E8">
        <w:rPr>
          <w:rFonts w:ascii="Sakkal Majalla" w:hAnsi="Sakkal Majalla" w:cs="Sakkal Majalla" w:hint="cs"/>
          <w:b/>
          <w:bCs/>
          <w:sz w:val="28"/>
          <w:rtl/>
        </w:rPr>
        <w:t>3</w:t>
      </w:r>
    </w:p>
    <w:p w14:paraId="0437D14D" w14:textId="4A6368B7" w:rsidR="008D1D5A" w:rsidRDefault="007529E9" w:rsidP="009516E8">
      <w:pPr>
        <w:pStyle w:val="BodyText"/>
        <w:ind w:firstLine="650"/>
        <w:jc w:val="both"/>
        <w:rPr>
          <w:rFonts w:ascii="Sakkal Majalla" w:hAnsi="Sakkal Majalla" w:cs="Sakkal Majalla"/>
          <w:sz w:val="28"/>
          <w:rtl/>
        </w:rPr>
      </w:pPr>
      <w:r w:rsidRPr="007529E9">
        <w:rPr>
          <w:rFonts w:ascii="Sakkal Majalla" w:hAnsi="Sakkal Majalla" w:cs="Sakkal Majalla"/>
          <w:sz w:val="28"/>
          <w:rtl/>
        </w:rPr>
        <w:t xml:space="preserve">( </w:t>
      </w:r>
      <w:r w:rsidRPr="008D1D5A">
        <w:rPr>
          <w:rFonts w:ascii="Sakkal Majalla" w:hAnsi="Sakkal Majalla" w:cs="Sakkal Majalla"/>
          <w:b/>
          <w:bCs/>
          <w:sz w:val="28"/>
          <w:rtl/>
        </w:rPr>
        <w:t>يختار مجال واحد فقط  ، ويكتب فرع العلم بين القوسين فى حالة إختيار مجال العلوم الأساسية</w:t>
      </w:r>
      <w:r w:rsidRPr="007529E9">
        <w:rPr>
          <w:rFonts w:ascii="Sakkal Majalla" w:hAnsi="Sakkal Majalla" w:cs="Sakkal Majalla"/>
          <w:sz w:val="28"/>
          <w:rtl/>
        </w:rPr>
        <w:t>)</w:t>
      </w:r>
    </w:p>
    <w:p w14:paraId="5566F528" w14:textId="77777777" w:rsidR="009516E8" w:rsidRPr="009516E8" w:rsidRDefault="009516E8" w:rsidP="009516E8">
      <w:pPr>
        <w:pStyle w:val="BodyText"/>
        <w:ind w:left="508"/>
        <w:rPr>
          <w:rFonts w:ascii="Sakkal Majalla" w:hAnsi="Sakkal Majalla" w:cs="Sakkal Majalla"/>
          <w:sz w:val="28"/>
          <w:rtl/>
        </w:rPr>
      </w:pPr>
      <w:r w:rsidRPr="009516E8">
        <w:rPr>
          <w:rFonts w:ascii="Sakkal Majalla" w:hAnsi="Sakkal Majalla" w:cs="Sakkal Majalla"/>
          <w:sz w:val="28"/>
          <w:rtl/>
        </w:rPr>
        <w:t xml:space="preserve">وأنه لم يسبــق لى الفـوز بجائزة الدولة للتفوق أو التشجيعية من قبل ، ( أو ســبق لى الفوز بجائزة الدولة التشجيعية عام </w:t>
      </w:r>
      <w:r w:rsidRPr="009516E8">
        <w:rPr>
          <w:rFonts w:ascii="Sakkal Majalla" w:hAnsi="Sakkal Majalla" w:cs="Sakkal Majalla"/>
          <w:b/>
          <w:bCs/>
          <w:sz w:val="28"/>
          <w:rtl/>
        </w:rPr>
        <w:t xml:space="preserve">……. ) </w:t>
      </w:r>
      <w:r w:rsidRPr="009516E8">
        <w:rPr>
          <w:rFonts w:ascii="Sakkal Majalla" w:hAnsi="Sakkal Majalla" w:cs="Sakkal Majalla"/>
          <w:sz w:val="28"/>
          <w:rtl/>
        </w:rPr>
        <w:t>، كما أن</w:t>
      </w:r>
      <w:r w:rsidRPr="009516E8">
        <w:rPr>
          <w:rFonts w:ascii="Sakkal Majalla" w:hAnsi="Sakkal Majalla" w:cs="Sakkal Majalla"/>
          <w:b/>
          <w:bCs/>
          <w:sz w:val="28"/>
          <w:rtl/>
        </w:rPr>
        <w:t xml:space="preserve"> </w:t>
      </w:r>
      <w:r w:rsidRPr="009516E8">
        <w:rPr>
          <w:rFonts w:ascii="Sakkal Majalla" w:hAnsi="Sakkal Majalla" w:cs="Sakkal Majalla"/>
          <w:sz w:val="28"/>
          <w:rtl/>
        </w:rPr>
        <w:t>الأبحـاث المقدمة لم يسبـق الفـوز بها بأية جائزة أخرى من الأكاديميـة ، وأقر بمسئوليتى عن صحة كافة ما ورد من بيانات فى الأوراق المقدمة .</w:t>
      </w:r>
    </w:p>
    <w:p w14:paraId="0DF42733" w14:textId="77777777" w:rsidR="007529E9" w:rsidRPr="007529E9" w:rsidRDefault="007529E9" w:rsidP="007529E9">
      <w:pPr>
        <w:pStyle w:val="BodyText"/>
        <w:ind w:left="366" w:right="284"/>
        <w:rPr>
          <w:rFonts w:ascii="Sakkal Majalla" w:hAnsi="Sakkal Majalla" w:cs="Sakkal Majalla"/>
          <w:sz w:val="28"/>
          <w:rtl/>
        </w:rPr>
      </w:pPr>
    </w:p>
    <w:p w14:paraId="6A9082C7" w14:textId="77777777" w:rsidR="007529E9" w:rsidRPr="007529E9" w:rsidRDefault="007529E9" w:rsidP="007529E9">
      <w:pPr>
        <w:pStyle w:val="BodyText"/>
        <w:ind w:left="366" w:right="284"/>
        <w:rPr>
          <w:rFonts w:ascii="Sakkal Majalla" w:hAnsi="Sakkal Majalla" w:cs="Sakkal Majalla"/>
          <w:sz w:val="28"/>
          <w:rtl/>
        </w:rPr>
      </w:pPr>
    </w:p>
    <w:p w14:paraId="44F5EF6C" w14:textId="77777777" w:rsidR="007529E9" w:rsidRPr="007529E9" w:rsidRDefault="007529E9" w:rsidP="007529E9">
      <w:pPr>
        <w:pStyle w:val="Heading9"/>
        <w:ind w:left="366" w:right="284" w:firstLine="6946"/>
        <w:rPr>
          <w:rFonts w:ascii="Sakkal Majalla" w:hAnsi="Sakkal Majalla" w:cs="Sakkal Majalla"/>
          <w:sz w:val="28"/>
          <w:szCs w:val="28"/>
        </w:rPr>
      </w:pPr>
    </w:p>
    <w:p w14:paraId="29EEE7FD" w14:textId="77777777" w:rsidR="007529E9" w:rsidRPr="008D1D5A" w:rsidRDefault="007529E9" w:rsidP="007529E9">
      <w:pPr>
        <w:pStyle w:val="Heading9"/>
        <w:ind w:left="366" w:right="284" w:firstLine="6946"/>
        <w:rPr>
          <w:rFonts w:ascii="Sakkal Majalla" w:hAnsi="Sakkal Majalla" w:cs="Sakkal Majalla"/>
          <w:i w:val="0"/>
          <w:iCs w:val="0"/>
          <w:sz w:val="28"/>
          <w:szCs w:val="28"/>
          <w:rtl/>
        </w:rPr>
      </w:pPr>
      <w:r w:rsidRPr="008D1D5A">
        <w:rPr>
          <w:rFonts w:ascii="Sakkal Majalla" w:hAnsi="Sakkal Majalla" w:cs="Sakkal Majalla"/>
          <w:i w:val="0"/>
          <w:iCs w:val="0"/>
          <w:sz w:val="28"/>
          <w:szCs w:val="28"/>
          <w:rtl/>
        </w:rPr>
        <w:t xml:space="preserve">     توقيع المتقدم</w:t>
      </w:r>
    </w:p>
    <w:p w14:paraId="4D46A203" w14:textId="77777777" w:rsidR="007529E9" w:rsidRPr="007529E9" w:rsidRDefault="007529E9" w:rsidP="007529E9">
      <w:pPr>
        <w:ind w:left="366" w:right="284"/>
        <w:rPr>
          <w:rFonts w:ascii="Sakkal Majalla" w:hAnsi="Sakkal Majalla" w:cs="Sakkal Majalla"/>
          <w:b w:val="0"/>
          <w:bCs w:val="0"/>
          <w:sz w:val="28"/>
          <w:rtl/>
        </w:rPr>
      </w:pPr>
    </w:p>
    <w:p w14:paraId="29C22369" w14:textId="60E09E03" w:rsidR="007529E9" w:rsidRPr="007529E9" w:rsidRDefault="007529E9" w:rsidP="007529E9">
      <w:pPr>
        <w:ind w:left="366" w:right="284"/>
        <w:rPr>
          <w:rFonts w:ascii="Sakkal Majalla" w:hAnsi="Sakkal Majalla" w:cs="Sakkal Majalla"/>
          <w:b w:val="0"/>
          <w:bCs w:val="0"/>
          <w:sz w:val="28"/>
          <w:rtl/>
        </w:rPr>
      </w:pP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تحريراً فى :     /     / 202</w:t>
      </w:r>
      <w:r w:rsidR="008D1D5A">
        <w:rPr>
          <w:rFonts w:ascii="Sakkal Majalla" w:hAnsi="Sakkal Majalla" w:cs="Sakkal Majalla" w:hint="cs"/>
          <w:b w:val="0"/>
          <w:bCs w:val="0"/>
          <w:sz w:val="28"/>
          <w:rtl/>
        </w:rPr>
        <w:t>3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</w:t>
      </w:r>
      <w:r w:rsidRPr="007529E9">
        <w:rPr>
          <w:rFonts w:ascii="Sakkal Majalla" w:hAnsi="Sakkal Majalla" w:cs="Sakkal Majalla"/>
          <w:sz w:val="28"/>
          <w:rtl/>
        </w:rPr>
        <w:t>م</w:t>
      </w:r>
      <w:r w:rsidRPr="007529E9">
        <w:rPr>
          <w:rFonts w:ascii="Sakkal Majalla" w:hAnsi="Sakkal Majalla" w:cs="Sakkal Majalla"/>
          <w:sz w:val="28"/>
          <w:rtl/>
        </w:rPr>
        <w:tab/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                               </w:t>
      </w:r>
      <w:r w:rsidR="008D1D5A">
        <w:rPr>
          <w:rFonts w:ascii="Sakkal Majalla" w:hAnsi="Sakkal Majalla" w:cs="Sakkal Majalla" w:hint="cs"/>
          <w:b w:val="0"/>
          <w:bCs w:val="0"/>
          <w:sz w:val="28"/>
          <w:rtl/>
        </w:rPr>
        <w:t xml:space="preserve">                                                                       </w:t>
      </w:r>
      <w:r w:rsidRPr="007529E9">
        <w:rPr>
          <w:rFonts w:ascii="Sakkal Majalla" w:hAnsi="Sakkal Majalla" w:cs="Sakkal Majalla"/>
          <w:b w:val="0"/>
          <w:bCs w:val="0"/>
          <w:sz w:val="28"/>
          <w:rtl/>
        </w:rPr>
        <w:t xml:space="preserve">     [                         ]</w:t>
      </w:r>
    </w:p>
    <w:p w14:paraId="6B17669F" w14:textId="77777777" w:rsidR="0040018C" w:rsidRPr="007529E9" w:rsidRDefault="0040018C" w:rsidP="007529E9">
      <w:pPr>
        <w:jc w:val="center"/>
        <w:rPr>
          <w:rFonts w:ascii="Sakkal Majalla" w:hAnsi="Sakkal Majalla" w:cs="Sakkal Majalla"/>
          <w:sz w:val="28"/>
          <w:rtl/>
        </w:rPr>
      </w:pPr>
    </w:p>
    <w:p w14:paraId="056248FE" w14:textId="77777777" w:rsidR="00487C47" w:rsidRDefault="00487C47" w:rsidP="0040018C">
      <w:pPr>
        <w:spacing w:after="120" w:line="360" w:lineRule="auto"/>
        <w:rPr>
          <w:rFonts w:ascii="Sakkal Majalla" w:hAnsi="Sakkal Majalla" w:cs="Sakkal Majalla"/>
          <w:sz w:val="28"/>
          <w:rtl/>
        </w:rPr>
        <w:sectPr w:rsidR="00487C47" w:rsidSect="00BD6E51">
          <w:headerReference w:type="default" r:id="rId13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7BC8CF27" w14:textId="78EBB3EB" w:rsidR="0040018C" w:rsidRPr="007529E9" w:rsidRDefault="0040018C" w:rsidP="0040018C">
      <w:pPr>
        <w:spacing w:after="120" w:line="360" w:lineRule="auto"/>
        <w:rPr>
          <w:rFonts w:ascii="Sakkal Majalla" w:hAnsi="Sakkal Majalla" w:cs="Sakkal Majalla"/>
          <w:sz w:val="28"/>
          <w:rtl/>
        </w:rPr>
      </w:pPr>
    </w:p>
    <w:p w14:paraId="19559146" w14:textId="77777777" w:rsidR="0040018C" w:rsidRPr="007529E9" w:rsidRDefault="0040018C" w:rsidP="0040018C">
      <w:pPr>
        <w:rPr>
          <w:rFonts w:ascii="Sakkal Majalla" w:hAnsi="Sakkal Majalla" w:cs="Sakkal Majalla"/>
          <w:sz w:val="28"/>
          <w:rtl/>
        </w:rPr>
      </w:pPr>
    </w:p>
    <w:p w14:paraId="328485E7" w14:textId="77777777" w:rsidR="00487C47" w:rsidRPr="00F42D8F" w:rsidRDefault="00487C47" w:rsidP="00487C47">
      <w:pPr>
        <w:pStyle w:val="Heading7"/>
        <w:ind w:left="508" w:hanging="425"/>
        <w:rPr>
          <w:rFonts w:ascii="Sakkal Majalla" w:hAnsi="Sakkal Majalla" w:cs="Sultan bold"/>
          <w:b w:val="0"/>
          <w:bCs w:val="0"/>
          <w:i w:val="0"/>
          <w:iCs w:val="0"/>
          <w:sz w:val="28"/>
          <w:rtl/>
        </w:rPr>
      </w:pPr>
      <w:r w:rsidRPr="00F42D8F">
        <w:rPr>
          <w:rFonts w:ascii="Sakkal Majalla" w:hAnsi="Sakkal Majalla" w:cs="Sultan bold"/>
          <w:b w:val="0"/>
          <w:bCs w:val="0"/>
          <w:i w:val="0"/>
          <w:iCs w:val="0"/>
          <w:sz w:val="28"/>
          <w:rtl/>
        </w:rPr>
        <w:t>السيد الأستاذ  الدكتور /  رئيس أكاديمية البحث العلمى والتكنولوجيــا</w:t>
      </w:r>
    </w:p>
    <w:p w14:paraId="2111B654" w14:textId="77777777" w:rsidR="00487C47" w:rsidRPr="00F42D8F" w:rsidRDefault="00487C47" w:rsidP="00487C47">
      <w:pPr>
        <w:ind w:left="508" w:hanging="425"/>
        <w:jc w:val="lowKashida"/>
        <w:rPr>
          <w:rFonts w:ascii="Sakkal Majalla" w:hAnsi="Sakkal Majalla" w:cs="Sultan bold"/>
          <w:b w:val="0"/>
          <w:bCs w:val="0"/>
          <w:sz w:val="28"/>
          <w:rtl/>
        </w:rPr>
      </w:pPr>
    </w:p>
    <w:p w14:paraId="3F8C6BF7" w14:textId="77777777" w:rsidR="00487C47" w:rsidRPr="00F42D8F" w:rsidRDefault="00487C47" w:rsidP="00487C47">
      <w:pPr>
        <w:pStyle w:val="Heading3"/>
        <w:ind w:left="508" w:hanging="425"/>
        <w:jc w:val="lowKashida"/>
        <w:rPr>
          <w:rFonts w:ascii="Sakkal Majalla" w:hAnsi="Sakkal Majalla" w:cs="Sultan bold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ultan bold"/>
          <w:b w:val="0"/>
          <w:bCs w:val="0"/>
          <w:sz w:val="28"/>
          <w:szCs w:val="28"/>
          <w:rtl/>
        </w:rPr>
        <w:t xml:space="preserve">تحية طيبة .. و بعد ، </w:t>
      </w:r>
    </w:p>
    <w:p w14:paraId="0916A618" w14:textId="77777777" w:rsidR="00487C47" w:rsidRPr="00F42D8F" w:rsidRDefault="00487C47" w:rsidP="00487C47">
      <w:pPr>
        <w:pStyle w:val="Heading3"/>
        <w:ind w:left="508" w:hanging="425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42D8F">
        <w:rPr>
          <w:rFonts w:ascii="Sakkal Majalla" w:hAnsi="Sakkal Majalla" w:cs="Sakkal Majalla"/>
          <w:sz w:val="28"/>
          <w:szCs w:val="28"/>
          <w:rtl/>
        </w:rPr>
        <w:t xml:space="preserve">     </w:t>
      </w:r>
    </w:p>
    <w:p w14:paraId="44EEA582" w14:textId="3FBD70CC" w:rsidR="00487C47" w:rsidRPr="00F42D8F" w:rsidRDefault="00487C47" w:rsidP="00487C47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  <w:lang w:bidi="ar-EG"/>
        </w:rPr>
      </w:pPr>
      <w:r w:rsidRPr="00F42D8F">
        <w:rPr>
          <w:rFonts w:ascii="Sakkal Majalla" w:hAnsi="Sakkal Majalla" w:cs="Sakkal Majalla"/>
          <w:sz w:val="28"/>
          <w:szCs w:val="28"/>
          <w:rtl/>
        </w:rPr>
        <w:t xml:space="preserve">    تشهـد</w:t>
      </w: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كلية / معهد / مركز / هيئة ……………………………………………………………...................................</w:t>
      </w:r>
      <w:r w:rsidR="00F42D8F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bidi="ar-EG"/>
        </w:rPr>
        <w:t>..............</w:t>
      </w:r>
    </w:p>
    <w:p w14:paraId="12504E50" w14:textId="77777777" w:rsidR="00487C47" w:rsidRPr="00F42D8F" w:rsidRDefault="00487C47" w:rsidP="00487C47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بأن السيد / …………………………………………………………………………………………………………………………...................  </w:t>
      </w:r>
    </w:p>
    <w:p w14:paraId="2DD8FDA0" w14:textId="77777777" w:rsidR="00487C47" w:rsidRPr="00F42D8F" w:rsidRDefault="00487C47" w:rsidP="00487C47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>الوظيفة /  ………………………………………………………………………………………………………………………….....................</w:t>
      </w:r>
    </w:p>
    <w:p w14:paraId="5F49583C" w14:textId="7C13211F" w:rsidR="00487C47" w:rsidRPr="00F42D8F" w:rsidRDefault="00487C47" w:rsidP="00F42D8F">
      <w:pPr>
        <w:pStyle w:val="BodyTextIndent"/>
        <w:spacing w:line="360" w:lineRule="auto"/>
        <w:ind w:firstLine="83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          المتقدم </w:t>
      </w:r>
      <w:r w:rsidRPr="00F42D8F">
        <w:rPr>
          <w:rFonts w:ascii="Sakkal Majalla" w:hAnsi="Sakkal Majalla" w:cs="Sakkal Majalla"/>
          <w:sz w:val="28"/>
          <w:szCs w:val="28"/>
          <w:rtl/>
        </w:rPr>
        <w:t xml:space="preserve">لجائزة الدولة </w:t>
      </w:r>
      <w:r w:rsidR="0098180A">
        <w:rPr>
          <w:rFonts w:ascii="Sakkal Majalla" w:hAnsi="Sakkal Majalla" w:cs="Sakkal Majalla" w:hint="cs"/>
          <w:sz w:val="28"/>
          <w:szCs w:val="28"/>
          <w:rtl/>
        </w:rPr>
        <w:t>للتفوق</w:t>
      </w:r>
      <w:r w:rsidRPr="00F42D8F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F42D8F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بأكاديمية البحث العلمى والتكنولوجي</w:t>
      </w:r>
      <w:r w:rsidR="00F42D8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</w:t>
      </w:r>
      <w:r w:rsidRPr="00F42D8F">
        <w:rPr>
          <w:rFonts w:ascii="Sakkal Majalla" w:hAnsi="Sakkal Majalla" w:cs="Sakkal Majalla"/>
          <w:sz w:val="28"/>
          <w:szCs w:val="28"/>
          <w:rtl/>
        </w:rPr>
        <w:t xml:space="preserve">  لم توقـع عليه آية جـزاءات تأديبية ، وليس قيد التحقيق .</w:t>
      </w:r>
    </w:p>
    <w:p w14:paraId="1BCAE452" w14:textId="77777777" w:rsidR="00487C47" w:rsidRPr="00F42D8F" w:rsidRDefault="00487C47" w:rsidP="00487C47">
      <w:pPr>
        <w:pStyle w:val="BodyTextIndent"/>
        <w:tabs>
          <w:tab w:val="left" w:pos="792"/>
        </w:tabs>
        <w:spacing w:line="360" w:lineRule="auto"/>
        <w:ind w:firstLine="83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</w:p>
    <w:p w14:paraId="51A5CE31" w14:textId="77777777" w:rsidR="00487C47" w:rsidRPr="00F42D8F" w:rsidRDefault="00487C47" w:rsidP="00487C47">
      <w:pPr>
        <w:pStyle w:val="PlainText"/>
        <w:jc w:val="center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60E414AD" w14:textId="77777777" w:rsidR="00487C47" w:rsidRPr="00F42D8F" w:rsidRDefault="00487C47" w:rsidP="00487C47">
      <w:pPr>
        <w:pStyle w:val="PlainText"/>
        <w:jc w:val="center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28FA19C0" w14:textId="77777777" w:rsidR="00487C47" w:rsidRPr="00F42D8F" w:rsidRDefault="00487C47" w:rsidP="00487C47">
      <w:pPr>
        <w:pStyle w:val="PlainText"/>
        <w:ind w:firstLine="206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>يعتمد ،</w:t>
      </w:r>
    </w:p>
    <w:p w14:paraId="1DBA999E" w14:textId="77777777" w:rsidR="00487C47" w:rsidRPr="00F42D8F" w:rsidRDefault="00487C47" w:rsidP="00487C47">
      <w:pPr>
        <w:pStyle w:val="PlainText"/>
        <w:ind w:firstLine="4761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AA40516" w14:textId="77777777" w:rsidR="00487C47" w:rsidRPr="00F42D8F" w:rsidRDefault="00487C47" w:rsidP="00487C47">
      <w:pPr>
        <w:pStyle w:val="PlainText"/>
        <w:ind w:firstLine="4761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63E9CC" w14:textId="77777777" w:rsidR="00487C47" w:rsidRPr="00F42D8F" w:rsidRDefault="00487C47" w:rsidP="00487C47">
      <w:pPr>
        <w:pStyle w:val="PlainText"/>
        <w:spacing w:line="360" w:lineRule="auto"/>
        <w:ind w:firstLine="362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مسئول</w:t>
      </w: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الجهة المختصة : ………………………………...................</w:t>
      </w:r>
    </w:p>
    <w:p w14:paraId="110CF18E" w14:textId="77777777" w:rsidR="00487C47" w:rsidRPr="00F42D8F" w:rsidRDefault="00487C47" w:rsidP="00487C47">
      <w:pPr>
        <w:pStyle w:val="PlainText"/>
        <w:ind w:firstLine="306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>التوقيــــع : ………………………………...................</w:t>
      </w:r>
    </w:p>
    <w:p w14:paraId="389BA223" w14:textId="77777777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5A7F27B" w14:textId="77777777" w:rsidR="00487C47" w:rsidRPr="00F42D8F" w:rsidRDefault="00487C47" w:rsidP="00487C47">
      <w:pPr>
        <w:pStyle w:val="PlainText"/>
        <w:ind w:hanging="201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42D8F">
        <w:rPr>
          <w:rFonts w:ascii="Sakkal Majalla" w:hAnsi="Sakkal Majalla" w:cs="Sakkal Majalla"/>
          <w:b/>
          <w:bCs/>
          <w:sz w:val="28"/>
          <w:szCs w:val="28"/>
          <w:rtl/>
        </w:rPr>
        <w:t>ختم الجهة المختصة :</w:t>
      </w:r>
    </w:p>
    <w:p w14:paraId="570E2363" w14:textId="77777777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B60337" w14:textId="77777777" w:rsidR="004F4741" w:rsidRDefault="004F4741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  <w:sectPr w:rsidR="004F4741" w:rsidSect="00BD6E51">
          <w:headerReference w:type="default" r:id="rId14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54706A79" w14:textId="6B233BB2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7B1982B" w14:textId="77777777" w:rsidR="00487C47" w:rsidRPr="00F42D8F" w:rsidRDefault="00487C47" w:rsidP="00487C47">
      <w:pPr>
        <w:pStyle w:val="PlainText"/>
        <w:ind w:firstLine="391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3279F41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  <w:rtl/>
        </w:rPr>
      </w:pPr>
    </w:p>
    <w:p w14:paraId="521587B5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1F0417C7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  <w:rtl/>
        </w:rPr>
      </w:pPr>
    </w:p>
    <w:p w14:paraId="7B10EBC8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5332443A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4A70468D" w14:textId="77777777" w:rsidR="00487C47" w:rsidRDefault="00487C47" w:rsidP="00487C47">
      <w:pPr>
        <w:pStyle w:val="PlainText"/>
        <w:ind w:firstLine="3910"/>
        <w:jc w:val="center"/>
        <w:rPr>
          <w:rFonts w:cs="Simplified Arabic"/>
          <w:b/>
          <w:bCs/>
          <w:sz w:val="16"/>
          <w:szCs w:val="16"/>
        </w:rPr>
      </w:pPr>
    </w:p>
    <w:p w14:paraId="038587DB" w14:textId="77777777" w:rsidR="00864283" w:rsidRDefault="00487C47" w:rsidP="00487C47">
      <w:pPr>
        <w:rPr>
          <w:rFonts w:cs="Simplified Arabic"/>
          <w:b w:val="0"/>
          <w:bCs w:val="0"/>
          <w:sz w:val="16"/>
          <w:szCs w:val="16"/>
          <w:rtl/>
        </w:rPr>
        <w:sectPr w:rsidR="00864283" w:rsidSect="00BD6E51">
          <w:headerReference w:type="default" r:id="rId15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cs="Simplified Arabic"/>
          <w:b w:val="0"/>
          <w:bCs w:val="0"/>
          <w:sz w:val="16"/>
          <w:szCs w:val="16"/>
          <w:rtl/>
        </w:rPr>
        <w:br w:type="page"/>
      </w:r>
    </w:p>
    <w:p w14:paraId="601E567E" w14:textId="458BF6AC" w:rsidR="00864283" w:rsidRDefault="00864283" w:rsidP="00864283">
      <w:pPr>
        <w:pStyle w:val="PlainText"/>
        <w:rPr>
          <w:rFonts w:hAnsi="Courier New" w:cs="SKR HEAD1"/>
          <w:sz w:val="28"/>
          <w:szCs w:val="28"/>
          <w:rtl/>
        </w:rPr>
      </w:pPr>
      <w:r>
        <w:rPr>
          <w:rFonts w:hAnsi="Courier New" w:cs="SKR HEAD2"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21B05C" wp14:editId="7B83C3EA">
                <wp:simplePos x="0" y="0"/>
                <wp:positionH relativeFrom="page">
                  <wp:posOffset>819150</wp:posOffset>
                </wp:positionH>
                <wp:positionV relativeFrom="paragraph">
                  <wp:posOffset>142875</wp:posOffset>
                </wp:positionV>
                <wp:extent cx="1152525" cy="885825"/>
                <wp:effectExtent l="0" t="0" r="28575" b="285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885825"/>
                          <a:chOff x="1147" y="1318"/>
                          <a:chExt cx="1584" cy="1872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7" y="1318"/>
                            <a:ext cx="1584" cy="18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1442"/>
                            <a:ext cx="1428" cy="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78BC4" w14:textId="77777777" w:rsidR="00864283" w:rsidRDefault="00864283" w:rsidP="00864283">
                              <w:pPr>
                                <w:rPr>
                                  <w:sz w:val="18"/>
                                  <w:szCs w:val="6"/>
                                  <w:rtl/>
                                </w:rPr>
                              </w:pPr>
                            </w:p>
                            <w:p w14:paraId="4B39CFF2" w14:textId="7DA66C4B" w:rsidR="00864283" w:rsidRDefault="00864283" w:rsidP="00864283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 w:val="0"/>
                                  <w:bCs w:val="0"/>
                                  <w:sz w:val="18"/>
                                  <w:rtl/>
                                </w:rPr>
                                <w:t xml:space="preserve">4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ص</w:t>
                              </w:r>
                              <w:r>
                                <w:rPr>
                                  <w:rFonts w:hint="cs"/>
                                  <w:b w:val="0"/>
                                  <w:bCs w:val="0"/>
                                  <w:sz w:val="18"/>
                                  <w:rtl/>
                                  <w:lang w:bidi="ar-EG"/>
                                </w:rPr>
                                <w:t>ــ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ورة</w:t>
                              </w:r>
                            </w:p>
                            <w:p w14:paraId="03EB4691" w14:textId="082B905C" w:rsidR="00864283" w:rsidRDefault="00864283" w:rsidP="00864283">
                              <w:pPr>
                                <w:pStyle w:val="Heading6"/>
                                <w:jc w:val="center"/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</w:pPr>
                              <w:r>
                                <w:rPr>
                                  <w:rFonts w:cs="Traditional Arabic"/>
                                  <w:b w:val="0"/>
                                  <w:bCs w:val="0"/>
                                  <w:rtl/>
                                </w:rPr>
                                <w:t>فوتوغرافية</w:t>
                              </w:r>
                              <w:r>
                                <w:rPr>
                                  <w:rFonts w:cs="Traditional Arabic" w:hint="cs"/>
                                  <w:b w:val="0"/>
                                  <w:bCs w:val="0"/>
                                  <w:rtl/>
                                </w:rPr>
                                <w:t xml:space="preserve"> حديثة</w:t>
                              </w:r>
                            </w:p>
                            <w:p w14:paraId="73FEDF5F" w14:textId="77777777" w:rsidR="00864283" w:rsidRDefault="00864283" w:rsidP="00864283">
                              <w:pPr>
                                <w:jc w:val="center"/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8"/>
                                  <w:rtl/>
                                </w:rPr>
                                <w:t>حـديثــة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1B05C" id="Group 44" o:spid="_x0000_s1034" style="position:absolute;left:0;text-align:left;margin-left:64.5pt;margin-top:11.25pt;width:90.75pt;height:69.75pt;z-index:-251651072;mso-position-horizontal-relative:page" coordorigin="1147,1318" coordsize="1584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">
                <v:rect id="Rectangle 3" o:spid="_x0000_s1035" style="position:absolute;left:1147;top:1318;width:158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" fillcolor="silver"/>
                <v:shape id="Text Box 4" o:spid="_x0000_s1036" type="#_x0000_t202" style="position:absolute;left:1252;top:1442;width:142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" strokeweight="1.5pt">
                  <v:textbox>
                    <w:txbxContent>
                      <w:p w14:paraId="7E778BC4" w14:textId="77777777" w:rsidR="00864283" w:rsidRDefault="00864283" w:rsidP="00864283">
                        <w:pPr>
                          <w:rPr>
                            <w:sz w:val="18"/>
                            <w:szCs w:val="6"/>
                            <w:rtl/>
                          </w:rPr>
                        </w:pPr>
                      </w:p>
                      <w:p w14:paraId="4B39CFF2" w14:textId="7DA66C4B" w:rsidR="00864283" w:rsidRDefault="00864283" w:rsidP="00864283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bCs w:val="0"/>
                            <w:sz w:val="18"/>
                            <w:rtl/>
                          </w:rPr>
                          <w:t xml:space="preserve">4 </w:t>
                        </w: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ص</w:t>
                        </w:r>
                        <w:r>
                          <w:rPr>
                            <w:rFonts w:hint="cs"/>
                            <w:b w:val="0"/>
                            <w:bCs w:val="0"/>
                            <w:sz w:val="18"/>
                            <w:rtl/>
                            <w:lang w:bidi="ar-EG"/>
                          </w:rPr>
                          <w:t>ــ</w:t>
                        </w: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ورة</w:t>
                        </w:r>
                      </w:p>
                      <w:p w14:paraId="03EB4691" w14:textId="082B905C" w:rsidR="00864283" w:rsidRDefault="00864283" w:rsidP="00864283">
                        <w:pPr>
                          <w:pStyle w:val="Heading6"/>
                          <w:jc w:val="center"/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</w:pPr>
                        <w:r>
                          <w:rPr>
                            <w:rFonts w:cs="Traditional Arabic"/>
                            <w:b w:val="0"/>
                            <w:bCs w:val="0"/>
                            <w:rtl/>
                          </w:rPr>
                          <w:t>فوتوغرافية</w:t>
                        </w:r>
                        <w:r>
                          <w:rPr>
                            <w:rFonts w:cs="Traditional Arabic" w:hint="cs"/>
                            <w:b w:val="0"/>
                            <w:bCs w:val="0"/>
                            <w:rtl/>
                          </w:rPr>
                          <w:t xml:space="preserve"> حديثة</w:t>
                        </w:r>
                      </w:p>
                      <w:p w14:paraId="73FEDF5F" w14:textId="77777777" w:rsidR="00864283" w:rsidRDefault="00864283" w:rsidP="00864283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rtl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rtl/>
                          </w:rPr>
                          <w:t>حـديثــة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4C45A79" w14:textId="4577D716" w:rsidR="00A857AE" w:rsidRPr="00A857AE" w:rsidRDefault="00864283" w:rsidP="00A857AE">
      <w:pPr>
        <w:pStyle w:val="PlainText"/>
        <w:jc w:val="center"/>
        <w:rPr>
          <w:rFonts w:hAnsi="Courier New" w:cs="Sultan bold" w:hint="cs"/>
          <w:sz w:val="24"/>
          <w:rtl/>
        </w:rPr>
      </w:pPr>
      <w:r w:rsidRPr="00864283">
        <w:rPr>
          <w:rFonts w:hAnsi="Courier New" w:cs="Sultan bold" w:hint="cs"/>
          <w:sz w:val="24"/>
          <w:rtl/>
        </w:rPr>
        <w:t>( استمارة</w:t>
      </w:r>
      <w:r w:rsidRPr="00864283">
        <w:rPr>
          <w:rFonts w:hAnsi="Courier New" w:cs="Sultan bold"/>
          <w:sz w:val="24"/>
          <w:rtl/>
        </w:rPr>
        <w:t xml:space="preserve"> بيانات متقدم</w:t>
      </w:r>
      <w:r w:rsidRPr="00864283">
        <w:rPr>
          <w:rFonts w:hAnsi="Courier New" w:cs="Sultan bold" w:hint="cs"/>
          <w:sz w:val="24"/>
          <w:rtl/>
        </w:rPr>
        <w:t xml:space="preserve">  )</w:t>
      </w:r>
      <w:r w:rsidR="00A857AE">
        <w:rPr>
          <w:rFonts w:hAnsi="Courier New" w:cs="SKR HEAD1" w:hint="cs"/>
          <w:sz w:val="28"/>
          <w:szCs w:val="28"/>
          <w:rtl/>
        </w:rPr>
        <w:tab/>
      </w:r>
    </w:p>
    <w:p w14:paraId="4BCF9226" w14:textId="19AB5299" w:rsidR="00A857AE" w:rsidRPr="00A857AE" w:rsidRDefault="00A857AE" w:rsidP="00A857AE">
      <w:pPr>
        <w:pStyle w:val="PlainText"/>
        <w:jc w:val="center"/>
        <w:rPr>
          <w:rFonts w:hAnsi="Courier New" w:cs="Sultan bold" w:hint="cs"/>
          <w:b/>
          <w:bCs/>
          <w:sz w:val="28"/>
          <w:szCs w:val="28"/>
          <w:u w:val="single"/>
          <w:lang w:bidi="ar-EG"/>
        </w:rPr>
      </w:pPr>
      <w:r w:rsidRPr="00A857AE">
        <w:rPr>
          <w:rFonts w:hAnsi="Courier New" w:cs="Sultan bold" w:hint="cs"/>
          <w:sz w:val="28"/>
          <w:szCs w:val="28"/>
          <w:u w:val="single"/>
          <w:rtl/>
        </w:rPr>
        <w:t xml:space="preserve">لجائزة الدولة للتفوق  لعام  </w:t>
      </w:r>
      <w:r w:rsidRPr="00A857AE">
        <w:rPr>
          <w:rFonts w:hAnsi="Courier New" w:cs="Sultan bold" w:hint="cs"/>
          <w:b/>
          <w:bCs/>
          <w:sz w:val="28"/>
          <w:szCs w:val="28"/>
          <w:u w:val="single"/>
          <w:rtl/>
        </w:rPr>
        <w:t>202</w:t>
      </w:r>
      <w:r>
        <w:rPr>
          <w:rFonts w:hAnsi="Courier New" w:cs="Sultan bold" w:hint="cs"/>
          <w:b/>
          <w:bCs/>
          <w:sz w:val="28"/>
          <w:szCs w:val="28"/>
          <w:u w:val="single"/>
          <w:rtl/>
        </w:rPr>
        <w:t>3</w:t>
      </w:r>
    </w:p>
    <w:tbl>
      <w:tblPr>
        <w:tblpPr w:leftFromText="180" w:rightFromText="180" w:vertAnchor="text" w:horzAnchor="page" w:tblpX="4163" w:tblpY="92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61"/>
        <w:gridCol w:w="1493"/>
        <w:gridCol w:w="2280"/>
      </w:tblGrid>
      <w:tr w:rsidR="00A857AE" w:rsidRPr="00A857AE" w14:paraId="6C644AD0" w14:textId="77777777" w:rsidTr="00A857AE">
        <w:trPr>
          <w:trHeight w:val="342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FA5998" w14:textId="77777777" w:rsidR="00A857AE" w:rsidRPr="00A857AE" w:rsidRDefault="00A857AE" w:rsidP="00A857AE">
            <w:pPr>
              <w:pStyle w:val="PlainText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857AE">
              <w:rPr>
                <w:rFonts w:ascii="Sakkal Majalla" w:hAnsi="Sakkal Majalla" w:cs="Sakkal Majalla"/>
                <w:sz w:val="28"/>
                <w:szCs w:val="28"/>
                <w:rtl/>
              </w:rPr>
              <w:t>رقم القيد</w:t>
            </w:r>
          </w:p>
        </w:tc>
        <w:tc>
          <w:tcPr>
            <w:tcW w:w="14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124BC967" w14:textId="77777777" w:rsidR="00A857AE" w:rsidRPr="00A857AE" w:rsidRDefault="00A857AE" w:rsidP="00A857AE">
            <w:pPr>
              <w:pStyle w:val="PlainText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A3C34" w14:textId="77777777" w:rsidR="00A857AE" w:rsidRPr="00A857AE" w:rsidRDefault="00A857AE" w:rsidP="00A857AE">
            <w:pPr>
              <w:pStyle w:val="PlainText"/>
              <w:jc w:val="center"/>
              <w:rPr>
                <w:rFonts w:ascii="Sakkal Majalla" w:hAnsi="Sakkal Majalla" w:cs="Sakkal Majalla"/>
                <w:sz w:val="32"/>
                <w:szCs w:val="32"/>
                <w:u w:val="single"/>
              </w:rPr>
            </w:pPr>
            <w:r w:rsidRPr="00A857AE">
              <w:rPr>
                <w:rFonts w:ascii="Sakkal Majalla" w:hAnsi="Sakkal Majalla" w:cs="Sakkal Majalla"/>
                <w:sz w:val="24"/>
                <w:rtl/>
                <w:lang w:bidi="ar-EG"/>
              </w:rPr>
              <w:t>خاص بالإدارة العامة للجوائز</w:t>
            </w:r>
          </w:p>
        </w:tc>
      </w:tr>
    </w:tbl>
    <w:p w14:paraId="44734254" w14:textId="77777777" w:rsidR="00A857AE" w:rsidRPr="00A857AE" w:rsidRDefault="00A857AE" w:rsidP="00864283">
      <w:pPr>
        <w:pStyle w:val="PlainText"/>
        <w:jc w:val="center"/>
        <w:rPr>
          <w:rFonts w:hAnsi="Courier New" w:cs="Sultan bold"/>
          <w:b/>
          <w:bCs/>
          <w:sz w:val="24"/>
          <w:rtl/>
        </w:rPr>
      </w:pPr>
    </w:p>
    <w:p w14:paraId="29A4524C" w14:textId="5D3F6B6C" w:rsidR="00864283" w:rsidRPr="00864283" w:rsidRDefault="00864283" w:rsidP="00864283">
      <w:pPr>
        <w:pStyle w:val="PlainText"/>
        <w:jc w:val="right"/>
        <w:rPr>
          <w:rFonts w:hAnsi="Courier New" w:cs="Sultan bold"/>
          <w:sz w:val="24"/>
          <w:u w:val="single"/>
        </w:rPr>
      </w:pPr>
    </w:p>
    <w:p w14:paraId="06BB61C3" w14:textId="77777777" w:rsidR="00A857AE" w:rsidRDefault="00A857AE" w:rsidP="00A857AE">
      <w:pPr>
        <w:pStyle w:val="PlainText"/>
        <w:rPr>
          <w:rFonts w:hAnsi="Courier New" w:cs="Simplified Arabic" w:hint="cs"/>
          <w:b/>
          <w:bCs/>
          <w:sz w:val="14"/>
          <w:szCs w:val="14"/>
          <w:u w:val="single"/>
          <w:rtl/>
        </w:rPr>
      </w:pPr>
    </w:p>
    <w:p w14:paraId="7DFDAC4C" w14:textId="77777777" w:rsidR="00A857AE" w:rsidRPr="00A857AE" w:rsidRDefault="00A857AE" w:rsidP="00A857AE">
      <w:pPr>
        <w:pStyle w:val="PlainText"/>
        <w:ind w:left="281" w:right="142" w:hanging="142"/>
        <w:rPr>
          <w:rFonts w:ascii="Sakkal Majalla" w:hAnsi="Sakkal Majalla" w:cs="Sakkal Majalla"/>
          <w:sz w:val="22"/>
          <w:szCs w:val="22"/>
          <w:u w:val="single"/>
          <w:rtl/>
        </w:rPr>
      </w:pPr>
      <w:r w:rsidRPr="00A857AE">
        <w:rPr>
          <w:rFonts w:ascii="Sakkal Majalla" w:hAnsi="Sakkal Majalla" w:cs="Sakkal Majalla"/>
          <w:sz w:val="22"/>
          <w:szCs w:val="22"/>
          <w:u w:val="single"/>
          <w:rtl/>
        </w:rPr>
        <w:t>مايلى يملئ بمعرفة المرشح  بكل دقة ووضوح وعلى مسئوليته الخاصة</w:t>
      </w:r>
      <w:r w:rsidRPr="00A857AE">
        <w:rPr>
          <w:rFonts w:ascii="Sakkal Majalla" w:hAnsi="Sakkal Majalla" w:cs="Sakkal Majalla"/>
          <w:sz w:val="22"/>
          <w:szCs w:val="22"/>
          <w:u w:val="single"/>
          <w:rtl/>
          <w:lang w:bidi="ar-EG"/>
        </w:rPr>
        <w:t xml:space="preserve"> للأهمية </w:t>
      </w:r>
      <w:r w:rsidRPr="00A857AE">
        <w:rPr>
          <w:rFonts w:ascii="Sakkal Majalla" w:hAnsi="Sakkal Majalla" w:cs="Sakkal Majalla"/>
          <w:sz w:val="22"/>
          <w:szCs w:val="22"/>
          <w:u w:val="single"/>
          <w:rtl/>
        </w:rPr>
        <w:t xml:space="preserve"> :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0"/>
        <w:gridCol w:w="567"/>
        <w:gridCol w:w="1417"/>
        <w:gridCol w:w="709"/>
        <w:gridCol w:w="1276"/>
        <w:gridCol w:w="708"/>
        <w:gridCol w:w="1560"/>
        <w:gridCol w:w="636"/>
      </w:tblGrid>
      <w:tr w:rsidR="00A857AE" w:rsidRPr="00A857AE" w14:paraId="7EFE41EB" w14:textId="77777777" w:rsidTr="004B03A5">
        <w:trPr>
          <w:trHeight w:val="572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C7DD1E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جـوائز العلـــوم</w:t>
            </w:r>
          </w:p>
        </w:tc>
        <w:tc>
          <w:tcPr>
            <w:tcW w:w="15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A84F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الأساسية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C4BD2F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3D4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الزراعية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3CBE6E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2574E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الطبية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BC20E7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72864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الهندسية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E5627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7B33CF66" w14:textId="77777777" w:rsidR="00A857AE" w:rsidRPr="00A857AE" w:rsidRDefault="00A857AE" w:rsidP="00A857AE">
      <w:pPr>
        <w:pStyle w:val="PlainText"/>
        <w:shd w:val="clear" w:color="auto" w:fill="C0C0C0"/>
        <w:ind w:left="281" w:right="142" w:hanging="283"/>
        <w:jc w:val="lowKashida"/>
        <w:rPr>
          <w:rFonts w:ascii="Sakkal Majalla" w:hAnsi="Sakkal Majalla" w:cs="Sakkal Majalla"/>
          <w:b/>
          <w:bCs/>
          <w:sz w:val="22"/>
          <w:szCs w:val="22"/>
          <w:shd w:val="clear" w:color="auto" w:fill="BFBFBF"/>
          <w:rtl/>
        </w:rPr>
      </w:pPr>
      <w:r w:rsidRPr="00A857AE">
        <w:rPr>
          <w:rFonts w:ascii="Sakkal Majalla" w:hAnsi="Sakkal Majalla" w:cs="Sakkal Majalla"/>
          <w:sz w:val="22"/>
          <w:szCs w:val="22"/>
          <w:rtl/>
        </w:rPr>
        <w:t xml:space="preserve">   </w:t>
      </w:r>
      <w:r w:rsidRPr="00A857AE">
        <w:rPr>
          <w:rFonts w:ascii="Sakkal Majalla" w:hAnsi="Sakkal Majalla" w:cs="Sakkal Majalla"/>
          <w:sz w:val="22"/>
          <w:szCs w:val="22"/>
          <w:shd w:val="clear" w:color="auto" w:fill="BFBFBF"/>
          <w:rtl/>
        </w:rPr>
        <w:t xml:space="preserve"> </w:t>
      </w:r>
      <w:r w:rsidRPr="00A857AE">
        <w:rPr>
          <w:rFonts w:ascii="Sakkal Majalla" w:hAnsi="Sakkal Majalla" w:cs="Sakkal Majalla"/>
          <w:sz w:val="22"/>
          <w:szCs w:val="22"/>
          <w:rtl/>
        </w:rPr>
        <w:t xml:space="preserve">   </w:t>
      </w:r>
      <w:r w:rsidRPr="00A857AE">
        <w:rPr>
          <w:rFonts w:ascii="Sakkal Majalla" w:hAnsi="Sakkal Majalla" w:cs="Sakkal Majalla"/>
          <w:sz w:val="22"/>
          <w:szCs w:val="22"/>
          <w:shd w:val="clear" w:color="auto" w:fill="FFFFFF"/>
          <w:rtl/>
        </w:rPr>
        <w:t xml:space="preserve">   </w:t>
      </w:r>
      <w:r w:rsidRPr="00A857AE">
        <w:rPr>
          <w:rFonts w:ascii="Sakkal Majalla" w:hAnsi="Sakkal Majalla" w:cs="Sakkal Majalla"/>
          <w:b/>
          <w:bCs/>
          <w:sz w:val="22"/>
          <w:szCs w:val="22"/>
          <w:shd w:val="clear" w:color="auto" w:fill="FFFFFF"/>
          <w:rtl/>
        </w:rPr>
        <w:t>أو</w:t>
      </w:r>
      <w:r w:rsidRPr="00A857AE">
        <w:rPr>
          <w:rFonts w:ascii="Sakkal Majalla" w:hAnsi="Sakkal Majalla" w:cs="Sakkal Majalla"/>
          <w:b/>
          <w:bCs/>
          <w:color w:val="FFFFFF"/>
          <w:sz w:val="22"/>
          <w:szCs w:val="22"/>
          <w:shd w:val="clear" w:color="auto" w:fill="FFFFFF"/>
          <w:rtl/>
        </w:rPr>
        <w:t>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567"/>
        <w:gridCol w:w="1417"/>
        <w:gridCol w:w="709"/>
        <w:gridCol w:w="1276"/>
        <w:gridCol w:w="708"/>
        <w:gridCol w:w="1560"/>
        <w:gridCol w:w="709"/>
      </w:tblGrid>
      <w:tr w:rsidR="00A857AE" w:rsidRPr="00A857AE" w14:paraId="33328575" w14:textId="77777777" w:rsidTr="004B03A5">
        <w:trPr>
          <w:trHeight w:val="5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88627" w14:textId="77777777" w:rsidR="00A857AE" w:rsidRPr="00A857AE" w:rsidRDefault="00A857AE" w:rsidP="004B03A5">
            <w:pPr>
              <w:pStyle w:val="PlainText"/>
              <w:ind w:left="3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جـوائز العلـــوم التكنولوجية المتقدمة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F30A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الأساسية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A5022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0FD8B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الزراعية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BAB7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ECD2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العلوم الطبية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021F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4A6D3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العلوم الهندسية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0C42B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2D9FD5C7" w14:textId="063A02BF" w:rsidR="00A857AE" w:rsidRPr="00A857AE" w:rsidRDefault="00A857AE" w:rsidP="00A857AE">
      <w:pPr>
        <w:pStyle w:val="PlainText"/>
        <w:numPr>
          <w:ilvl w:val="0"/>
          <w:numId w:val="18"/>
        </w:numPr>
        <w:shd w:val="clear" w:color="auto" w:fill="C0C0C0"/>
        <w:ind w:left="990" w:right="142" w:hanging="709"/>
        <w:rPr>
          <w:rFonts w:ascii="Sakkal Majalla" w:hAnsi="Sakkal Majalla" w:cs="Sakkal Majalla"/>
          <w:sz w:val="22"/>
          <w:szCs w:val="22"/>
          <w:u w:val="single"/>
        </w:rPr>
      </w:pPr>
      <w:r w:rsidRPr="00A857AE">
        <w:rPr>
          <w:rFonts w:ascii="Sakkal Majalla" w:hAnsi="Sakkal Majalla" w:cs="Sakkal Majalla"/>
          <w:sz w:val="22"/>
          <w:szCs w:val="22"/>
          <w:shd w:val="clear" w:color="auto" w:fill="FFFFFF"/>
          <w:rtl/>
        </w:rPr>
        <w:t xml:space="preserve">  يختار مجال واحد فقط ..جوائز العلوم أو جوائز العلوم التكنولوجية المتقدمة</w:t>
      </w:r>
      <w:r w:rsidRPr="00A857AE">
        <w:rPr>
          <w:rFonts w:ascii="Sakkal Majalla" w:hAnsi="Sakkal Majalla" w:cs="Sakkal Majalla"/>
          <w:color w:val="FFFFFF"/>
          <w:sz w:val="22"/>
          <w:szCs w:val="22"/>
          <w:shd w:val="clear" w:color="auto" w:fill="FFFFFF"/>
          <w:rtl/>
        </w:rPr>
        <w:t xml:space="preserve">.. </w:t>
      </w:r>
      <w:r w:rsidRPr="00A857AE">
        <w:rPr>
          <w:rFonts w:ascii="Sakkal Majalla" w:hAnsi="Sakkal Majalla" w:cs="Sakkal Majalla"/>
          <w:sz w:val="22"/>
          <w:szCs w:val="22"/>
          <w:shd w:val="clear" w:color="auto" w:fill="FFFFFF"/>
          <w:rtl/>
        </w:rPr>
        <w:t xml:space="preserve"> </w:t>
      </w:r>
      <w:r w:rsidRPr="00A857AE">
        <w:rPr>
          <w:rFonts w:ascii="Sakkal Majalla" w:hAnsi="Sakkal Majalla" w:cs="Sakkal Majalla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7436"/>
      </w:tblGrid>
      <w:tr w:rsidR="00A857AE" w:rsidRPr="00A857AE" w14:paraId="10DF85C4" w14:textId="77777777" w:rsidTr="004B03A5">
        <w:trPr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D8F92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اسم المتقدم رباعى </w:t>
            </w:r>
          </w:p>
        </w:tc>
        <w:tc>
          <w:tcPr>
            <w:tcW w:w="74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A258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6A1B6720" w14:textId="77777777" w:rsidR="00A857AE" w:rsidRPr="00A857AE" w:rsidRDefault="00A857AE" w:rsidP="00A857AE">
      <w:pPr>
        <w:pStyle w:val="PlainText"/>
        <w:shd w:val="clear" w:color="auto" w:fill="C0C0C0"/>
        <w:ind w:right="142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360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11"/>
        <w:gridCol w:w="1792"/>
      </w:tblGrid>
      <w:tr w:rsidR="00A857AE" w:rsidRPr="00A857AE" w14:paraId="57FF7F4F" w14:textId="77777777" w:rsidTr="004B03A5">
        <w:trPr>
          <w:jc w:val="center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85015E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الرقم القومى للبطاقة</w:t>
            </w:r>
          </w:p>
        </w:tc>
        <w:tc>
          <w:tcPr>
            <w:tcW w:w="3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64D75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68754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264E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4CA8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A7F2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BBF8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D03E4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29452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30D5F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7BA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1A93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659A2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978F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83534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ED509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جهة الإصدار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F990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7FC3CFA3" w14:textId="77777777" w:rsidR="00A857AE" w:rsidRPr="00A857AE" w:rsidRDefault="00A857AE" w:rsidP="00A857AE">
      <w:pPr>
        <w:shd w:val="clear" w:color="auto" w:fill="CCCCCC"/>
        <w:rPr>
          <w:rFonts w:ascii="Sakkal Majalla" w:eastAsia="SimSun" w:hAnsi="Sakkal Majalla" w:cs="Sakkal Majalla"/>
          <w:b w:val="0"/>
          <w:sz w:val="22"/>
          <w:szCs w:val="22"/>
          <w:rtl/>
          <w:lang w:eastAsia="zh-CN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450"/>
        <w:gridCol w:w="450"/>
        <w:gridCol w:w="450"/>
        <w:gridCol w:w="453"/>
        <w:gridCol w:w="450"/>
        <w:gridCol w:w="450"/>
        <w:gridCol w:w="450"/>
        <w:gridCol w:w="450"/>
        <w:gridCol w:w="451"/>
        <w:gridCol w:w="450"/>
        <w:gridCol w:w="450"/>
        <w:gridCol w:w="450"/>
        <w:gridCol w:w="450"/>
        <w:gridCol w:w="80"/>
        <w:gridCol w:w="370"/>
        <w:gridCol w:w="450"/>
        <w:gridCol w:w="450"/>
        <w:gridCol w:w="450"/>
        <w:gridCol w:w="450"/>
        <w:gridCol w:w="451"/>
      </w:tblGrid>
      <w:tr w:rsidR="00A857AE" w:rsidRPr="00A857AE" w14:paraId="32C18B13" w14:textId="77777777" w:rsidTr="004B03A5">
        <w:trPr>
          <w:jc w:val="center"/>
        </w:trPr>
        <w:tc>
          <w:tcPr>
            <w:tcW w:w="16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01AD8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رقم حساب البنك</w:t>
            </w:r>
          </w:p>
        </w:tc>
        <w:tc>
          <w:tcPr>
            <w:tcW w:w="4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040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7A27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9CF4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2D1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574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ED6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613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378E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3069E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D8E7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AF945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9C6B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98E63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D82402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A5BD6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1E50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B1D0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62C5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004E1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  <w:tr w:rsidR="00A857AE" w:rsidRPr="00A857AE" w14:paraId="40EFF5E1" w14:textId="77777777" w:rsidTr="004B03A5">
        <w:trPr>
          <w:jc w:val="center"/>
        </w:trPr>
        <w:tc>
          <w:tcPr>
            <w:tcW w:w="16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0117F7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اسم البنك </w:t>
            </w:r>
          </w:p>
        </w:tc>
        <w:tc>
          <w:tcPr>
            <w:tcW w:w="4504" w:type="dxa"/>
            <w:gridSpan w:val="10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301442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A196A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فرع البنك</w:t>
            </w:r>
          </w:p>
        </w:tc>
        <w:tc>
          <w:tcPr>
            <w:tcW w:w="2621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DDE9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50B8A216" w14:textId="77777777" w:rsidR="00A857AE" w:rsidRPr="00A857AE" w:rsidRDefault="00A857AE" w:rsidP="00A857AE">
      <w:pPr>
        <w:pStyle w:val="PlainText"/>
        <w:shd w:val="clear" w:color="auto" w:fill="C0C0C0"/>
        <w:ind w:right="142"/>
        <w:rPr>
          <w:rFonts w:ascii="Sakkal Majalla" w:hAnsi="Sakkal Majalla" w:cs="Sakkal Majalla"/>
          <w:sz w:val="22"/>
          <w:szCs w:val="22"/>
          <w:u w:val="single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733"/>
        <w:gridCol w:w="1275"/>
        <w:gridCol w:w="1418"/>
        <w:gridCol w:w="1559"/>
        <w:gridCol w:w="3489"/>
      </w:tblGrid>
      <w:tr w:rsidR="00A857AE" w:rsidRPr="00A857AE" w14:paraId="1DFCB2A2" w14:textId="77777777" w:rsidTr="004B03A5">
        <w:trPr>
          <w:cantSplit/>
          <w:jc w:val="center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62F0EA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تاريخ الميـــــلاد</w:t>
            </w:r>
          </w:p>
        </w:tc>
        <w:tc>
          <w:tcPr>
            <w:tcW w:w="733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52867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اليوم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FC927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الشـــهر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8BAAE9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الســــنة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2871A7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جهة الميـــــلاد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CF8A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  <w:tr w:rsidR="00A857AE" w:rsidRPr="00A857AE" w14:paraId="6CE9C14E" w14:textId="77777777" w:rsidTr="004B03A5">
        <w:trPr>
          <w:cantSplit/>
          <w:jc w:val="center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25DA3A8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D5C1D5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DDD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DF0566B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8302941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348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B690D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  <w:u w:val="single"/>
              </w:rPr>
            </w:pPr>
          </w:p>
        </w:tc>
      </w:tr>
    </w:tbl>
    <w:p w14:paraId="5EA9C645" w14:textId="77777777" w:rsidR="00A857AE" w:rsidRPr="00A857AE" w:rsidRDefault="00A857AE" w:rsidP="00A857AE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3402"/>
        <w:gridCol w:w="1559"/>
        <w:gridCol w:w="3500"/>
      </w:tblGrid>
      <w:tr w:rsidR="00A857AE" w:rsidRPr="00A857AE" w14:paraId="0FCEEA94" w14:textId="77777777" w:rsidTr="004B03A5">
        <w:trPr>
          <w:cantSplit/>
          <w:jc w:val="center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228258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خــريج جامعـــة</w:t>
            </w: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9337092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5727F6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كليــــــة</w:t>
            </w:r>
          </w:p>
        </w:tc>
        <w:tc>
          <w:tcPr>
            <w:tcW w:w="35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48EA7F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1009F18E" w14:textId="77777777" w:rsidR="00A857AE" w:rsidRPr="00A857AE" w:rsidRDefault="00A857AE" w:rsidP="00A857AE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</w:rPr>
      </w:pPr>
    </w:p>
    <w:tbl>
      <w:tblPr>
        <w:bidiVisual/>
        <w:tblW w:w="10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764"/>
        <w:gridCol w:w="1216"/>
        <w:gridCol w:w="725"/>
        <w:gridCol w:w="1176"/>
        <w:gridCol w:w="793"/>
        <w:gridCol w:w="1984"/>
        <w:gridCol w:w="851"/>
        <w:gridCol w:w="2212"/>
      </w:tblGrid>
      <w:tr w:rsidR="00A857AE" w:rsidRPr="00A857AE" w14:paraId="09A7DCD6" w14:textId="77777777" w:rsidTr="004B03A5">
        <w:trPr>
          <w:cantSplit/>
          <w:trHeight w:val="585"/>
          <w:jc w:val="center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8849A7E" w14:textId="77777777" w:rsidR="00A857AE" w:rsidRPr="00A857AE" w:rsidRDefault="00A857AE" w:rsidP="004B03A5">
            <w:pPr>
              <w:pStyle w:val="PlainText"/>
              <w:ind w:left="3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7BFAC" w14:textId="77777777" w:rsidR="00A857AE" w:rsidRPr="00A857AE" w:rsidRDefault="00A857AE" w:rsidP="004B03A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مدرس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0F28B" w14:textId="77777777" w:rsidR="00A857AE" w:rsidRPr="00A857AE" w:rsidRDefault="00A857AE" w:rsidP="004B03A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أستاذ مساعد 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575CA" w14:textId="77777777" w:rsidR="00A857AE" w:rsidRPr="00A857AE" w:rsidRDefault="00A857AE" w:rsidP="004B03A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أستاذ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FD4C889" w14:textId="77777777" w:rsidR="00A857AE" w:rsidRPr="00A857AE" w:rsidRDefault="00A857AE" w:rsidP="004B03A5">
            <w:pPr>
              <w:pStyle w:val="PlainText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أستاذ متفرغ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DF6E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كلية</w:t>
            </w:r>
          </w:p>
          <w:p w14:paraId="4594D7A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معهد</w:t>
            </w:r>
          </w:p>
          <w:p w14:paraId="7A22DBB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شعبة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652F8F5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598F5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جامعـة</w:t>
            </w:r>
          </w:p>
          <w:p w14:paraId="3569D38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هيـــئة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5E5A6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  <w:tr w:rsidR="00A857AE" w:rsidRPr="00A857AE" w14:paraId="085F73D8" w14:textId="77777777" w:rsidTr="004B03A5">
        <w:trPr>
          <w:cantSplit/>
          <w:jc w:val="center"/>
        </w:trPr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CFB4D1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46587CC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B8E49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267B6E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5259E72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4B15B" w14:textId="77777777" w:rsidR="00A857AE" w:rsidRPr="00A857AE" w:rsidRDefault="00A857AE" w:rsidP="004B03A5">
            <w:pPr>
              <w:pStyle w:val="PlainText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14DE20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A6B4F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38EF1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  <w:u w:val="single"/>
              </w:rPr>
            </w:pPr>
          </w:p>
        </w:tc>
      </w:tr>
    </w:tbl>
    <w:p w14:paraId="50EBD319" w14:textId="77777777" w:rsidR="00A857AE" w:rsidRPr="00A857AE" w:rsidRDefault="00A857AE" w:rsidP="00A857AE">
      <w:pPr>
        <w:pStyle w:val="PlainText"/>
        <w:shd w:val="clear" w:color="auto" w:fill="C0C0C0"/>
        <w:ind w:left="281" w:right="142" w:hanging="283"/>
        <w:jc w:val="lowKashida"/>
        <w:rPr>
          <w:rFonts w:ascii="Sakkal Majalla" w:hAnsi="Sakkal Majalla" w:cs="Sakkal Majalla"/>
          <w:sz w:val="22"/>
          <w:szCs w:val="22"/>
          <w:rtl/>
        </w:rPr>
      </w:pPr>
      <w:r w:rsidRPr="00A857AE">
        <w:rPr>
          <w:rFonts w:ascii="Sakkal Majalla" w:hAnsi="Sakkal Majalla" w:cs="Sakkal Majalla"/>
          <w:sz w:val="22"/>
          <w:szCs w:val="22"/>
          <w:shd w:val="clear" w:color="auto" w:fill="BFBFBF"/>
          <w:rtl/>
        </w:rPr>
        <w:t xml:space="preserve">    </w:t>
      </w:r>
      <w:r w:rsidRPr="00A857AE">
        <w:rPr>
          <w:rFonts w:ascii="Sakkal Majalla" w:hAnsi="Sakkal Majalla" w:cs="Sakkal Majalla"/>
          <w:sz w:val="22"/>
          <w:szCs w:val="22"/>
          <w:shd w:val="clear" w:color="auto" w:fill="FFFFFF"/>
          <w:rtl/>
        </w:rPr>
        <w:t xml:space="preserve">  أو </w:t>
      </w:r>
      <w:r w:rsidRPr="00A857AE">
        <w:rPr>
          <w:rFonts w:ascii="Sakkal Majalla" w:hAnsi="Sakkal Majalla" w:cs="Sakkal Majalla"/>
          <w:color w:val="FFFFFF"/>
          <w:sz w:val="22"/>
          <w:szCs w:val="22"/>
          <w:shd w:val="clear" w:color="auto" w:fill="FFFFFF"/>
          <w:rtl/>
        </w:rPr>
        <w:t>.</w:t>
      </w:r>
      <w:r w:rsidRPr="00A857AE">
        <w:rPr>
          <w:rFonts w:ascii="Sakkal Majalla" w:hAnsi="Sakkal Majalla" w:cs="Sakkal Majalla"/>
          <w:color w:val="FFFFFF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451"/>
      </w:tblGrid>
      <w:tr w:rsidR="00A857AE" w:rsidRPr="00A857AE" w14:paraId="527B1883" w14:textId="77777777" w:rsidTr="004B03A5">
        <w:trPr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20E57A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الوظيفــــــة</w:t>
            </w:r>
          </w:p>
        </w:tc>
        <w:tc>
          <w:tcPr>
            <w:tcW w:w="84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B46496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</w:tbl>
    <w:p w14:paraId="57684290" w14:textId="77777777" w:rsidR="00A857AE" w:rsidRPr="00A857AE" w:rsidRDefault="00A857AE" w:rsidP="00A857AE">
      <w:pPr>
        <w:pStyle w:val="PlainText"/>
        <w:shd w:val="clear" w:color="auto" w:fill="C0C0C0"/>
        <w:ind w:left="281" w:right="142" w:hanging="142"/>
        <w:jc w:val="center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567"/>
        <w:gridCol w:w="850"/>
        <w:gridCol w:w="709"/>
        <w:gridCol w:w="992"/>
        <w:gridCol w:w="992"/>
        <w:gridCol w:w="1418"/>
        <w:gridCol w:w="850"/>
        <w:gridCol w:w="2497"/>
      </w:tblGrid>
      <w:tr w:rsidR="00A857AE" w:rsidRPr="00A857AE" w14:paraId="5CFE9F3B" w14:textId="77777777" w:rsidTr="004B03A5">
        <w:trPr>
          <w:cantSplit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5CE7A82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عنـــــوان</w:t>
            </w:r>
          </w:p>
          <w:p w14:paraId="6D3EB227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المراسلة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575B6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رقم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17E3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E4A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شارع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DBE0F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26A4D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مديــنة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4EE8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A857AE" w:rsidRPr="00A857AE" w14:paraId="4F87FC26" w14:textId="77777777" w:rsidTr="004B03A5">
        <w:trPr>
          <w:cantSplit/>
          <w:jc w:val="center"/>
        </w:trPr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F2F8881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4902F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الرقم البريدى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C345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FC7B6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ص . 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73D8B79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C92A0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محافظة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1CCBB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2EE10BF5" w14:textId="77777777" w:rsidR="00A857AE" w:rsidRPr="00A857AE" w:rsidRDefault="00A857AE" w:rsidP="00A857AE">
      <w:pPr>
        <w:pStyle w:val="PlainText"/>
        <w:shd w:val="clear" w:color="auto" w:fill="C0C0C0"/>
        <w:ind w:right="142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2"/>
        <w:gridCol w:w="850"/>
        <w:gridCol w:w="851"/>
        <w:gridCol w:w="1843"/>
        <w:gridCol w:w="708"/>
        <w:gridCol w:w="1701"/>
        <w:gridCol w:w="1769"/>
        <w:gridCol w:w="162"/>
      </w:tblGrid>
      <w:tr w:rsidR="00A857AE" w:rsidRPr="00A857AE" w14:paraId="5AF73E14" w14:textId="77777777" w:rsidTr="004B03A5">
        <w:trPr>
          <w:gridAfter w:val="1"/>
          <w:wAfter w:w="162" w:type="dxa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947ACB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تليفـون</w:t>
            </w:r>
          </w:p>
          <w:p w14:paraId="7D37677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منزل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9BA31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BB8C1D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تليفون</w:t>
            </w:r>
          </w:p>
          <w:p w14:paraId="69F13F5A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عمل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184F43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A5A8F0" w14:textId="77777777" w:rsidR="00A857AE" w:rsidRPr="00A857AE" w:rsidRDefault="00A857AE" w:rsidP="004B03A5">
            <w:pPr>
              <w:pStyle w:val="PlainText"/>
              <w:ind w:left="281" w:hanging="283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موبايل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4ED2B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A857AE" w:rsidRPr="00A857AE" w14:paraId="0CC80C15" w14:textId="77777777" w:rsidTr="00A857AE">
        <w:trPr>
          <w:gridAfter w:val="1"/>
          <w:wAfter w:w="162" w:type="dxa"/>
          <w:trHeight w:val="133"/>
          <w:jc w:val="center"/>
        </w:trPr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A155F8E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F9FB5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99EA36A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F01059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5AFE86B" w14:textId="77777777" w:rsidR="00A857AE" w:rsidRPr="00A857AE" w:rsidRDefault="00A857AE" w:rsidP="004B03A5">
            <w:pPr>
              <w:bidi w:val="0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7432A7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u w:val="single"/>
              </w:rPr>
            </w:pPr>
          </w:p>
        </w:tc>
      </w:tr>
      <w:tr w:rsidR="00A857AE" w:rsidRPr="00A857AE" w14:paraId="58569B65" w14:textId="77777777" w:rsidTr="004B03A5">
        <w:trPr>
          <w:trHeight w:val="325"/>
          <w:jc w:val="center"/>
        </w:trPr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844C2E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البريد الإلكترونى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6B76A5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</w:rPr>
              <w:t xml:space="preserve">       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3948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EG"/>
              </w:rPr>
            </w:pPr>
            <w:r w:rsidRPr="00A857AE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E-mail</w:t>
            </w:r>
          </w:p>
        </w:tc>
      </w:tr>
    </w:tbl>
    <w:p w14:paraId="0D94580C" w14:textId="77777777" w:rsidR="00A857AE" w:rsidRPr="00A857AE" w:rsidRDefault="00A857AE" w:rsidP="00A857AE">
      <w:pPr>
        <w:pStyle w:val="PlainText"/>
        <w:shd w:val="clear" w:color="auto" w:fill="C0C0C0"/>
        <w:rPr>
          <w:rFonts w:ascii="Sakkal Majalla" w:hAnsi="Sakkal Majalla" w:cs="Sakkal Majalla"/>
          <w:sz w:val="22"/>
          <w:szCs w:val="22"/>
          <w:u w:val="single"/>
          <w:rtl/>
        </w:rPr>
      </w:pPr>
    </w:p>
    <w:tbl>
      <w:tblPr>
        <w:bidiVisual/>
        <w:tblW w:w="10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779"/>
        <w:gridCol w:w="780"/>
        <w:gridCol w:w="992"/>
        <w:gridCol w:w="1843"/>
        <w:gridCol w:w="3914"/>
      </w:tblGrid>
      <w:tr w:rsidR="00A857AE" w:rsidRPr="00A857AE" w14:paraId="40EF7600" w14:textId="77777777" w:rsidTr="004B03A5">
        <w:trPr>
          <w:cantSplit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F027C7C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lang w:bidi="ar-EG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تاريخ الت</w:t>
            </w:r>
            <w:r w:rsidRPr="00A857AE">
              <w:rPr>
                <w:rFonts w:ascii="Sakkal Majalla" w:hAnsi="Sakkal Majalla" w:cs="Sakkal Majalla"/>
                <w:sz w:val="22"/>
                <w:szCs w:val="22"/>
                <w:rtl/>
                <w:lang w:bidi="ar-EG"/>
              </w:rPr>
              <w:t>رشح</w:t>
            </w:r>
          </w:p>
        </w:tc>
        <w:tc>
          <w:tcPr>
            <w:tcW w:w="77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D6E5665" w14:textId="77777777" w:rsidR="00A857AE" w:rsidRPr="00A857AE" w:rsidRDefault="00A857AE" w:rsidP="004B03A5">
            <w:pPr>
              <w:pStyle w:val="PlainText"/>
              <w:ind w:left="281" w:hanging="283"/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5471E" w14:textId="77777777" w:rsidR="00A857AE" w:rsidRPr="00A857AE" w:rsidRDefault="00A857AE" w:rsidP="004B03A5">
            <w:pPr>
              <w:pStyle w:val="PlainText"/>
              <w:ind w:left="281" w:hanging="283"/>
              <w:jc w:val="lowKashida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B62F6E" w14:textId="281EBB2E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  <w:lang w:bidi="ar-EG"/>
              </w:rPr>
            </w:pPr>
            <w:r w:rsidRPr="00A857A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202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0464728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857AE">
              <w:rPr>
                <w:rFonts w:ascii="Sakkal Majalla" w:hAnsi="Sakkal Majalla" w:cs="Sakkal Majalla"/>
                <w:sz w:val="22"/>
                <w:szCs w:val="22"/>
                <w:rtl/>
              </w:rPr>
              <w:t>توقيع المرشح</w:t>
            </w:r>
          </w:p>
        </w:tc>
        <w:tc>
          <w:tcPr>
            <w:tcW w:w="39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324AC36" w14:textId="77777777" w:rsidR="00A857AE" w:rsidRPr="00A857AE" w:rsidRDefault="00A857AE" w:rsidP="004B03A5">
            <w:pPr>
              <w:pStyle w:val="PlainText"/>
              <w:ind w:left="281" w:hanging="283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24470646" w14:textId="48B3BAA1" w:rsidR="00A857AE" w:rsidRPr="00A857AE" w:rsidRDefault="00A857AE" w:rsidP="00A857AE">
      <w:pPr>
        <w:rPr>
          <w:rFonts w:ascii="Sakkal Majalla" w:hAnsi="Sakkal Majalla" w:cs="Sakkal Majalla"/>
          <w:b w:val="0"/>
          <w:bCs w:val="0"/>
          <w:sz w:val="22"/>
          <w:szCs w:val="22"/>
          <w:rtl/>
          <w:lang w:bidi="ar-EG"/>
        </w:rPr>
      </w:pPr>
    </w:p>
    <w:p w14:paraId="3CD9D274" w14:textId="77777777" w:rsidR="00A857AE" w:rsidRPr="00A857AE" w:rsidRDefault="00A857AE" w:rsidP="00A857AE">
      <w:pPr>
        <w:rPr>
          <w:rFonts w:ascii="Sakkal Majalla" w:hAnsi="Sakkal Majalla" w:cs="Sakkal Majalla"/>
          <w:b w:val="0"/>
          <w:bCs w:val="0"/>
          <w:sz w:val="22"/>
          <w:szCs w:val="22"/>
          <w:u w:val="single"/>
          <w:rtl/>
          <w:lang w:bidi="ar-EG"/>
        </w:rPr>
      </w:pPr>
    </w:p>
    <w:p w14:paraId="35C94DD3" w14:textId="77777777" w:rsidR="00A857AE" w:rsidRPr="00A857AE" w:rsidRDefault="00A857AE" w:rsidP="00A857AE">
      <w:pPr>
        <w:rPr>
          <w:rFonts w:ascii="Sakkal Majalla" w:hAnsi="Sakkal Majalla" w:cs="Sakkal Majalla"/>
          <w:b w:val="0"/>
          <w:bCs w:val="0"/>
          <w:sz w:val="22"/>
          <w:szCs w:val="22"/>
          <w:u w:val="single"/>
          <w:rtl/>
        </w:rPr>
      </w:pPr>
    </w:p>
    <w:p w14:paraId="0D214894" w14:textId="77777777" w:rsidR="0040018C" w:rsidRDefault="0040018C" w:rsidP="00487C47">
      <w:pPr>
        <w:rPr>
          <w:rFonts w:ascii="Sakkal Majalla" w:hAnsi="Sakkal Majalla" w:cs="Sakkal Majalla"/>
          <w:rtl/>
          <w:lang w:val="en-GB" w:bidi="ar-EG"/>
        </w:rPr>
      </w:pPr>
    </w:p>
    <w:p w14:paraId="63B4CB3F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D4E855B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A4128F3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228C2E0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26225FC0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5497DF18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CDA6144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5114AE61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4F15FBB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3ECCE2B9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2FA2E808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4684545B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1E094A43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E496E77" w14:textId="77777777" w:rsidR="00E238B7" w:rsidRP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7AE89AC1" w14:textId="77777777" w:rsidR="00E238B7" w:rsidRDefault="00E238B7" w:rsidP="00E238B7">
      <w:pPr>
        <w:rPr>
          <w:rFonts w:ascii="Sakkal Majalla" w:hAnsi="Sakkal Majalla" w:cs="Sakkal Majalla"/>
          <w:rtl/>
          <w:lang w:val="en-GB"/>
        </w:rPr>
      </w:pPr>
    </w:p>
    <w:p w14:paraId="5CAF6AD1" w14:textId="77777777" w:rsidR="00E238B7" w:rsidRDefault="00E238B7" w:rsidP="00E238B7">
      <w:pPr>
        <w:tabs>
          <w:tab w:val="left" w:pos="7230"/>
        </w:tabs>
        <w:rPr>
          <w:rFonts w:ascii="Sakkal Majalla" w:hAnsi="Sakkal Majalla" w:cs="Sakkal Majalla"/>
          <w:rtl/>
          <w:lang w:val="en-GB"/>
        </w:rPr>
        <w:sectPr w:rsidR="00E238B7" w:rsidSect="00BD6E51">
          <w:headerReference w:type="default" r:id="rId16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52893CEE" w14:textId="6D1F1682" w:rsidR="00E238B7" w:rsidRDefault="00E238B7" w:rsidP="00E238B7">
      <w:pPr>
        <w:tabs>
          <w:tab w:val="left" w:pos="7230"/>
        </w:tabs>
        <w:rPr>
          <w:rFonts w:ascii="Sakkal Majalla" w:hAnsi="Sakkal Majalla" w:cs="Sakkal Majalla"/>
          <w:rtl/>
          <w:lang w:val="en-GB"/>
        </w:rPr>
      </w:pPr>
    </w:p>
    <w:p w14:paraId="5EABA496" w14:textId="77777777" w:rsidR="00E238B7" w:rsidRDefault="00E238B7" w:rsidP="00E238B7">
      <w:pPr>
        <w:tabs>
          <w:tab w:val="left" w:pos="723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F92074B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4192530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1CEB4EA9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3BE82C4E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D3A7E47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4596213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18C2B2DB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391BB840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5E1A0615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6557073A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302F0F9C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19A0E6A6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0E360DCC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2B337A5F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673A09D6" w14:textId="77777777" w:rsidR="004B43C7" w:rsidRP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45D0E4A8" w14:textId="77777777" w:rsidR="004B43C7" w:rsidRDefault="004B43C7" w:rsidP="004B43C7">
      <w:pPr>
        <w:rPr>
          <w:rFonts w:ascii="Sakkal Majalla" w:hAnsi="Sakkal Majalla" w:cs="Sakkal Majalla"/>
          <w:rtl/>
          <w:lang w:val="en-GB"/>
        </w:rPr>
      </w:pPr>
    </w:p>
    <w:p w14:paraId="082ED369" w14:textId="77777777" w:rsidR="004B43C7" w:rsidRDefault="004B43C7" w:rsidP="004B43C7">
      <w:pPr>
        <w:tabs>
          <w:tab w:val="left" w:pos="6510"/>
        </w:tabs>
        <w:rPr>
          <w:rFonts w:ascii="Sakkal Majalla" w:hAnsi="Sakkal Majalla" w:cs="Sakkal Majalla"/>
          <w:rtl/>
          <w:lang w:val="en-GB"/>
        </w:rPr>
        <w:sectPr w:rsidR="004B43C7" w:rsidSect="00BD6E51">
          <w:headerReference w:type="default" r:id="rId17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4330A390" w14:textId="065F117E" w:rsidR="004B43C7" w:rsidRDefault="004B43C7" w:rsidP="004B43C7">
      <w:pPr>
        <w:tabs>
          <w:tab w:val="left" w:pos="6510"/>
        </w:tabs>
        <w:rPr>
          <w:rFonts w:ascii="Sakkal Majalla" w:hAnsi="Sakkal Majalla" w:cs="Sakkal Majalla"/>
          <w:rtl/>
          <w:lang w:val="en-GB"/>
        </w:rPr>
      </w:pPr>
    </w:p>
    <w:p w14:paraId="3264BCCA" w14:textId="77777777" w:rsidR="004B43C7" w:rsidRDefault="004B43C7" w:rsidP="004B43C7">
      <w:pPr>
        <w:tabs>
          <w:tab w:val="left" w:pos="651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229734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01FE63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FA3BB1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E42994E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FD7C3B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F93CDD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25C4AD9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9F5B4EC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95CB407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7ED8CC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32EC2D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B1E8D36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CF3F560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5C274B7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4F99740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113E28C1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6D4E30B9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C79FD9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ADA3F68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34D3562" w14:textId="77777777" w:rsid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5B23945" w14:textId="77777777" w:rsidR="00F17140" w:rsidRDefault="00F17140" w:rsidP="00F17140">
      <w:pPr>
        <w:tabs>
          <w:tab w:val="left" w:pos="5595"/>
        </w:tabs>
        <w:rPr>
          <w:rFonts w:ascii="Sakkal Majalla" w:hAnsi="Sakkal Majalla" w:cs="Sakkal Majalla"/>
          <w:rtl/>
          <w:lang w:val="en-GB"/>
        </w:rPr>
        <w:sectPr w:rsidR="00F17140" w:rsidSect="00BD6E51">
          <w:headerReference w:type="default" r:id="rId1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4CCCBE62" w14:textId="4207F0EB" w:rsidR="00F17140" w:rsidRDefault="00F17140" w:rsidP="00F17140">
      <w:pPr>
        <w:tabs>
          <w:tab w:val="left" w:pos="5595"/>
        </w:tabs>
        <w:rPr>
          <w:rFonts w:ascii="Sakkal Majalla" w:hAnsi="Sakkal Majalla" w:cs="Sakkal Majalla"/>
          <w:rtl/>
          <w:lang w:val="en-GB"/>
        </w:rPr>
      </w:pPr>
    </w:p>
    <w:p w14:paraId="7FE0DDA7" w14:textId="77777777" w:rsidR="00F17140" w:rsidRDefault="00F17140" w:rsidP="00F17140">
      <w:pPr>
        <w:tabs>
          <w:tab w:val="left" w:pos="559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68E4036A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98FADE6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5E9183F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4BCE273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385E70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3EB8D8D7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6D5BB70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4A269D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5D5FFCE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3F1E99DD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1BB7E8FB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EA29637" w14:textId="77777777" w:rsidR="002076BD" w:rsidRDefault="002076BD" w:rsidP="002076BD">
      <w:pPr>
        <w:tabs>
          <w:tab w:val="left" w:pos="2556"/>
        </w:tabs>
        <w:rPr>
          <w:rFonts w:ascii="Sakkal Majalla" w:hAnsi="Sakkal Majalla" w:cs="Sakkal Majalla"/>
          <w:rtl/>
          <w:lang w:val="en-GB"/>
        </w:rPr>
        <w:sectPr w:rsidR="002076BD" w:rsidSect="00BD6E51">
          <w:headerReference w:type="default" r:id="rId1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158A421D" w14:textId="22BFAED3" w:rsidR="00F17140" w:rsidRPr="00F17140" w:rsidRDefault="00F17140" w:rsidP="002076BD">
      <w:pPr>
        <w:tabs>
          <w:tab w:val="left" w:pos="2556"/>
        </w:tabs>
        <w:rPr>
          <w:rFonts w:ascii="Sakkal Majalla" w:hAnsi="Sakkal Majalla" w:cs="Sakkal Majalla"/>
          <w:rtl/>
          <w:lang w:val="en-GB"/>
        </w:rPr>
      </w:pPr>
    </w:p>
    <w:p w14:paraId="3356E6DD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F3E440E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379659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019D4365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16BF8B8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922149A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4CA3E0ED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0BB677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E741F94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7B173A98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57FCB2AC" w14:textId="77777777" w:rsidR="00F17140" w:rsidRPr="00F17140" w:rsidRDefault="00F17140" w:rsidP="00F17140">
      <w:pPr>
        <w:rPr>
          <w:rFonts w:ascii="Sakkal Majalla" w:hAnsi="Sakkal Majalla" w:cs="Sakkal Majalla"/>
          <w:rtl/>
          <w:lang w:val="en-GB"/>
        </w:rPr>
      </w:pPr>
    </w:p>
    <w:p w14:paraId="217D3A58" w14:textId="77777777" w:rsidR="00F17140" w:rsidRDefault="00F17140" w:rsidP="00F17140">
      <w:pPr>
        <w:tabs>
          <w:tab w:val="left" w:pos="6270"/>
        </w:tabs>
        <w:rPr>
          <w:rFonts w:ascii="Sakkal Majalla" w:hAnsi="Sakkal Majalla" w:cs="Sakkal Majalla"/>
          <w:rtl/>
          <w:lang w:val="en-GB"/>
        </w:rPr>
        <w:sectPr w:rsidR="00F17140" w:rsidSect="00BD6E51">
          <w:headerReference w:type="default" r:id="rId2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2870AFC8" w14:textId="5849C7A7" w:rsidR="00F17140" w:rsidRDefault="00F17140" w:rsidP="00F17140">
      <w:pPr>
        <w:tabs>
          <w:tab w:val="left" w:pos="6270"/>
        </w:tabs>
        <w:rPr>
          <w:rFonts w:ascii="Sakkal Majalla" w:hAnsi="Sakkal Majalla" w:cs="Sakkal Majalla"/>
          <w:rtl/>
          <w:lang w:val="en-GB"/>
        </w:rPr>
      </w:pPr>
    </w:p>
    <w:p w14:paraId="431DD6DA" w14:textId="77777777" w:rsidR="00F17140" w:rsidRDefault="00F17140" w:rsidP="00F17140">
      <w:pPr>
        <w:tabs>
          <w:tab w:val="left" w:pos="627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E451304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98CF7C0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4F8C117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3B44D01C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7BA15329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EF049CC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4C05C6E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2F560AF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7B5D6BE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65D17568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0832A80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6082A06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63DD4124" w14:textId="77777777" w:rsid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C406E16" w14:textId="77777777" w:rsidR="00031164" w:rsidRDefault="00031164" w:rsidP="00031164">
      <w:pPr>
        <w:tabs>
          <w:tab w:val="left" w:pos="733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237D7848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7A840969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BEAC345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C1A9712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16331076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A7CF5CA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21A2E997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3C073B88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640A05D5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0364533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3635419" w14:textId="77777777" w:rsidR="00031164" w:rsidRP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0D58C2FC" w14:textId="77777777" w:rsidR="00031164" w:rsidRDefault="00031164" w:rsidP="00031164">
      <w:pPr>
        <w:rPr>
          <w:rFonts w:ascii="Sakkal Majalla" w:hAnsi="Sakkal Majalla" w:cs="Sakkal Majalla"/>
          <w:rtl/>
          <w:lang w:val="en-GB"/>
        </w:rPr>
      </w:pPr>
    </w:p>
    <w:p w14:paraId="5F18AE4B" w14:textId="77777777" w:rsidR="00031164" w:rsidRDefault="00031164" w:rsidP="00031164">
      <w:pPr>
        <w:tabs>
          <w:tab w:val="left" w:pos="6900"/>
        </w:tabs>
        <w:rPr>
          <w:rFonts w:ascii="Sakkal Majalla" w:hAnsi="Sakkal Majalla" w:cs="Sakkal Majalla"/>
          <w:rtl/>
          <w:lang w:val="en-GB"/>
        </w:rPr>
        <w:sectPr w:rsidR="00031164" w:rsidSect="00BD6E51">
          <w:headerReference w:type="default" r:id="rId21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39284E2A" w14:textId="1E91EC08" w:rsidR="00031164" w:rsidRDefault="00031164" w:rsidP="00031164">
      <w:pPr>
        <w:tabs>
          <w:tab w:val="left" w:pos="6900"/>
        </w:tabs>
        <w:rPr>
          <w:rFonts w:ascii="Sakkal Majalla" w:hAnsi="Sakkal Majalla" w:cs="Sakkal Majalla"/>
          <w:rtl/>
          <w:lang w:val="en-GB"/>
        </w:rPr>
      </w:pPr>
    </w:p>
    <w:p w14:paraId="45217357" w14:textId="77777777" w:rsidR="00031164" w:rsidRDefault="00031164" w:rsidP="00031164">
      <w:pPr>
        <w:tabs>
          <w:tab w:val="left" w:pos="6900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3E58C1F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EAFCD40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7060397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6708A588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496828D5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F8FF2E4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87817AF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30AA24B2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5113276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1C0C1A6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310EE2FB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17042278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03E9024A" w14:textId="77777777" w:rsid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4671BF16" w14:textId="77777777" w:rsidR="00866DD9" w:rsidRDefault="007C5E73" w:rsidP="007C5E73">
      <w:pPr>
        <w:tabs>
          <w:tab w:val="left" w:pos="8565"/>
        </w:tabs>
        <w:rPr>
          <w:rFonts w:ascii="Sakkal Majalla" w:hAnsi="Sakkal Majalla" w:cs="Sakkal Majalla"/>
          <w:rtl/>
          <w:lang w:val="en-GB"/>
        </w:rPr>
        <w:sectPr w:rsidR="00866DD9" w:rsidSect="00BD6E51">
          <w:headerReference w:type="default" r:id="rId22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  <w:lang w:val="en-GB"/>
        </w:rPr>
        <w:tab/>
      </w:r>
    </w:p>
    <w:p w14:paraId="0035ABB0" w14:textId="68D820DD" w:rsidR="007C5E73" w:rsidRDefault="007C5E73" w:rsidP="007C5E73">
      <w:pPr>
        <w:tabs>
          <w:tab w:val="left" w:pos="8565"/>
        </w:tabs>
        <w:rPr>
          <w:rFonts w:ascii="Sakkal Majalla" w:hAnsi="Sakkal Majalla" w:cs="Sakkal Majalla"/>
          <w:rtl/>
          <w:lang w:val="en-GB"/>
        </w:rPr>
        <w:sectPr w:rsidR="007C5E73" w:rsidSect="00BD6E51">
          <w:headerReference w:type="default" r:id="rId23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F2AC5FD" w14:textId="6DA57991" w:rsidR="007C5E73" w:rsidRDefault="007C5E73" w:rsidP="007C5E73">
      <w:pPr>
        <w:tabs>
          <w:tab w:val="left" w:pos="8565"/>
        </w:tabs>
        <w:rPr>
          <w:rFonts w:ascii="Sakkal Majalla" w:hAnsi="Sakkal Majalla" w:cs="Sakkal Majalla"/>
          <w:rtl/>
          <w:lang w:val="en-GB"/>
        </w:rPr>
      </w:pPr>
    </w:p>
    <w:p w14:paraId="194AA335" w14:textId="77777777" w:rsidR="007C5E73" w:rsidRDefault="007C5E73" w:rsidP="007C5E73">
      <w:pPr>
        <w:tabs>
          <w:tab w:val="left" w:pos="8565"/>
        </w:tabs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rtl/>
          <w:lang w:val="en-GB"/>
        </w:rPr>
        <w:tab/>
      </w:r>
    </w:p>
    <w:p w14:paraId="1669F5AB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45F8A8D1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629CD1BD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3AC7759E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15192C94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1FC055AE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11F4AD26" w14:textId="77777777" w:rsidR="007C5E73" w:rsidRP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7DC9A89B" w14:textId="77777777" w:rsidR="007C5E73" w:rsidRDefault="007C5E73" w:rsidP="007C5E73">
      <w:pPr>
        <w:rPr>
          <w:rFonts w:ascii="Sakkal Majalla" w:hAnsi="Sakkal Majalla" w:cs="Sakkal Majalla"/>
          <w:rtl/>
          <w:lang w:val="en-GB"/>
        </w:rPr>
      </w:pPr>
    </w:p>
    <w:p w14:paraId="49845398" w14:textId="2C67AAE6" w:rsidR="007C5E73" w:rsidRDefault="007C5E73" w:rsidP="007C5E73">
      <w:pPr>
        <w:tabs>
          <w:tab w:val="left" w:pos="8295"/>
        </w:tabs>
        <w:rPr>
          <w:rFonts w:ascii="Sakkal Majalla" w:hAnsi="Sakkal Majalla" w:cs="Sakkal Majalla"/>
          <w:rtl/>
          <w:lang w:val="en-GB"/>
        </w:rPr>
        <w:sectPr w:rsidR="007C5E73" w:rsidSect="00BD6E51">
          <w:headerReference w:type="default" r:id="rId24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F62AAD7" w14:textId="3E89617F" w:rsidR="00C73E57" w:rsidRPr="00B90E92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684173EF" w14:textId="320996AE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34E6588B" w14:textId="03DFA358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358A0817" w14:textId="0B6518C6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08C99F6B" w14:textId="77777777" w:rsidR="00747FC9" w:rsidRDefault="00747FC9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183D80DD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38704E12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2B240B36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3D86EEB4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5F135EC9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74143777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1EC5ADFA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1B55EDF7" w14:textId="77777777" w:rsidR="00003423" w:rsidRPr="00003423" w:rsidRDefault="00003423" w:rsidP="00003423">
      <w:pPr>
        <w:rPr>
          <w:rFonts w:ascii="Sakkal Majalla" w:hAnsi="Sakkal Majalla" w:cs="Sakkal Majalla"/>
          <w:rtl/>
        </w:rPr>
      </w:pPr>
    </w:p>
    <w:p w14:paraId="5B9BFE82" w14:textId="77777777" w:rsidR="00003423" w:rsidRDefault="00003423" w:rsidP="00003423">
      <w:pPr>
        <w:tabs>
          <w:tab w:val="left" w:pos="2793"/>
        </w:tabs>
        <w:rPr>
          <w:rFonts w:ascii="Sakkal Majalla" w:hAnsi="Sakkal Majalla" w:cs="Sakkal Majalla"/>
          <w:rtl/>
        </w:rPr>
        <w:sectPr w:rsidR="00003423" w:rsidSect="00BD6E51">
          <w:headerReference w:type="default" r:id="rId25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</w:rPr>
        <w:tab/>
      </w:r>
    </w:p>
    <w:p w14:paraId="18F49974" w14:textId="661F58BC" w:rsidR="00003423" w:rsidRDefault="00003423" w:rsidP="00003423">
      <w:pPr>
        <w:tabs>
          <w:tab w:val="left" w:pos="2793"/>
        </w:tabs>
        <w:rPr>
          <w:rFonts w:ascii="Sakkal Majalla" w:hAnsi="Sakkal Majalla" w:cs="Sakkal Majalla"/>
          <w:rtl/>
        </w:rPr>
      </w:pPr>
    </w:p>
    <w:p w14:paraId="0C3FF80E" w14:textId="77777777" w:rsidR="00003423" w:rsidRDefault="00003423" w:rsidP="00003423">
      <w:pPr>
        <w:tabs>
          <w:tab w:val="left" w:pos="2793"/>
        </w:tabs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p w14:paraId="047D9E92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402B9D66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5A97B67B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09BD90EB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24A7C3C7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6BCCE36C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0BA30568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61393842" w14:textId="77777777" w:rsidR="008836B3" w:rsidRDefault="008836B3" w:rsidP="008836B3">
      <w:pPr>
        <w:rPr>
          <w:rFonts w:ascii="Sakkal Majalla" w:hAnsi="Sakkal Majalla" w:cs="Sakkal Majalla"/>
          <w:rtl/>
        </w:rPr>
      </w:pPr>
    </w:p>
    <w:p w14:paraId="033164E0" w14:textId="77777777" w:rsidR="008836B3" w:rsidRDefault="008836B3" w:rsidP="008836B3">
      <w:pPr>
        <w:tabs>
          <w:tab w:val="left" w:pos="5768"/>
        </w:tabs>
        <w:rPr>
          <w:rFonts w:ascii="Sakkal Majalla" w:hAnsi="Sakkal Majalla" w:cs="Sakkal Majalla"/>
          <w:rtl/>
        </w:rPr>
        <w:sectPr w:rsidR="008836B3" w:rsidSect="00BD6E51">
          <w:headerReference w:type="default" r:id="rId26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</w:rPr>
        <w:tab/>
      </w:r>
    </w:p>
    <w:p w14:paraId="2FEF9705" w14:textId="5C3BF4F6" w:rsidR="008836B3" w:rsidRDefault="008836B3" w:rsidP="008836B3">
      <w:pPr>
        <w:tabs>
          <w:tab w:val="left" w:pos="5768"/>
        </w:tabs>
        <w:rPr>
          <w:rFonts w:ascii="Sakkal Majalla" w:hAnsi="Sakkal Majalla" w:cs="Sakkal Majalla"/>
          <w:rtl/>
        </w:rPr>
      </w:pPr>
    </w:p>
    <w:p w14:paraId="0FCC31C6" w14:textId="77777777" w:rsidR="008836B3" w:rsidRDefault="008836B3" w:rsidP="008836B3">
      <w:pPr>
        <w:tabs>
          <w:tab w:val="left" w:pos="5768"/>
        </w:tabs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p w14:paraId="7D843C22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134C975A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31CD4EBC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6EDEF9CC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6293A46A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7A55794B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7AC73362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12B88061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68B625A0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3B88DA46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538B3426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5A95C5BA" w14:textId="77777777" w:rsidR="008836B3" w:rsidRDefault="008836B3" w:rsidP="008836B3">
      <w:pPr>
        <w:rPr>
          <w:rFonts w:ascii="Sakkal Majalla" w:hAnsi="Sakkal Majalla" w:cs="Sakkal Majalla"/>
          <w:rtl/>
        </w:rPr>
      </w:pPr>
    </w:p>
    <w:p w14:paraId="7D1DFA0A" w14:textId="77777777" w:rsidR="008836B3" w:rsidRDefault="008836B3" w:rsidP="008836B3">
      <w:pPr>
        <w:tabs>
          <w:tab w:val="left" w:pos="5293"/>
        </w:tabs>
        <w:rPr>
          <w:rFonts w:ascii="Sakkal Majalla" w:hAnsi="Sakkal Majalla" w:cs="Sakkal Majalla"/>
          <w:rtl/>
        </w:rPr>
        <w:sectPr w:rsidR="008836B3" w:rsidSect="00BD6E51">
          <w:headerReference w:type="default" r:id="rId27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</w:rPr>
        <w:tab/>
      </w:r>
    </w:p>
    <w:p w14:paraId="30CE16AC" w14:textId="48D3B6F0" w:rsidR="008836B3" w:rsidRDefault="008836B3" w:rsidP="008836B3">
      <w:pPr>
        <w:tabs>
          <w:tab w:val="left" w:pos="5293"/>
        </w:tabs>
        <w:rPr>
          <w:rFonts w:ascii="Sakkal Majalla" w:hAnsi="Sakkal Majalla" w:cs="Sakkal Majalla"/>
          <w:rtl/>
        </w:rPr>
      </w:pPr>
    </w:p>
    <w:p w14:paraId="055F1BCD" w14:textId="77777777" w:rsidR="008836B3" w:rsidRDefault="008836B3" w:rsidP="008836B3">
      <w:pPr>
        <w:tabs>
          <w:tab w:val="left" w:pos="5293"/>
        </w:tabs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ab/>
      </w:r>
    </w:p>
    <w:p w14:paraId="7C974EED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652356CA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0BE92A9D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2A8C6FB0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2FF73869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24123D2B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14C407EC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5DE37843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0A1143FF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2CDB1805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54456ECE" w14:textId="77777777" w:rsidR="008836B3" w:rsidRPr="008836B3" w:rsidRDefault="008836B3" w:rsidP="008836B3">
      <w:pPr>
        <w:rPr>
          <w:rFonts w:ascii="Sakkal Majalla" w:hAnsi="Sakkal Majalla" w:cs="Sakkal Majalla"/>
          <w:rtl/>
        </w:rPr>
      </w:pPr>
    </w:p>
    <w:p w14:paraId="5EFB0CA0" w14:textId="77777777" w:rsidR="008836B3" w:rsidRDefault="008836B3" w:rsidP="008836B3">
      <w:pPr>
        <w:jc w:val="center"/>
        <w:rPr>
          <w:rFonts w:ascii="Sakkal Majalla" w:hAnsi="Sakkal Majalla" w:cs="Sakkal Majalla"/>
          <w:rtl/>
        </w:rPr>
        <w:sectPr w:rsidR="008836B3" w:rsidSect="00BD6E51">
          <w:headerReference w:type="default" r:id="rId2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79594EC1" w14:textId="17E24844" w:rsidR="008836B3" w:rsidRDefault="008836B3" w:rsidP="008836B3">
      <w:pPr>
        <w:jc w:val="center"/>
        <w:rPr>
          <w:rFonts w:ascii="Sakkal Majalla" w:hAnsi="Sakkal Majalla" w:cs="Sakkal Majalla"/>
          <w:rtl/>
        </w:rPr>
      </w:pPr>
    </w:p>
    <w:p w14:paraId="57482EC7" w14:textId="722F33C7" w:rsidR="008836B3" w:rsidRPr="008836B3" w:rsidRDefault="008836B3" w:rsidP="008836B3">
      <w:pPr>
        <w:tabs>
          <w:tab w:val="center" w:pos="4680"/>
        </w:tabs>
        <w:rPr>
          <w:rFonts w:ascii="Sakkal Majalla" w:hAnsi="Sakkal Majalla" w:cs="Sakkal Majalla"/>
          <w:rtl/>
        </w:rPr>
        <w:sectPr w:rsidR="008836B3" w:rsidRPr="008836B3" w:rsidSect="00BD6E51">
          <w:headerReference w:type="default" r:id="rId2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ascii="Sakkal Majalla" w:hAnsi="Sakkal Majalla" w:cs="Sakkal Majalla"/>
          <w:rtl/>
        </w:rPr>
        <w:tab/>
      </w:r>
    </w:p>
    <w:p w14:paraId="4074232B" w14:textId="09492CCB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</w:rPr>
      </w:pPr>
    </w:p>
    <w:p w14:paraId="4609A65D" w14:textId="7B402076" w:rsidR="00C73E57" w:rsidRPr="001D0840" w:rsidRDefault="00C73E57" w:rsidP="001D0840">
      <w:pPr>
        <w:tabs>
          <w:tab w:val="right" w:pos="180"/>
        </w:tabs>
        <w:ind w:left="630" w:hanging="630"/>
        <w:rPr>
          <w:rFonts w:ascii="Sakkal Majalla" w:hAnsi="Sakkal Majalla" w:cs="Sakkal Majalla"/>
          <w:rtl/>
        </w:rPr>
      </w:pPr>
    </w:p>
    <w:p w14:paraId="662A5789" w14:textId="016D089A" w:rsidR="00C73E57" w:rsidRPr="00C73E57" w:rsidRDefault="00C73E57" w:rsidP="00C73E57">
      <w:pPr>
        <w:rPr>
          <w:rtl/>
        </w:rPr>
      </w:pPr>
    </w:p>
    <w:p w14:paraId="4EEFA9A7" w14:textId="12AF6AD2" w:rsidR="00C73E57" w:rsidRPr="00CE0D5C" w:rsidRDefault="00CE0D5C" w:rsidP="00C73E57">
      <w:pPr>
        <w:tabs>
          <w:tab w:val="left" w:pos="1785"/>
        </w:tabs>
        <w:rPr>
          <w:rFonts w:ascii="Sakkal Majalla" w:hAnsi="Sakkal Majalla" w:cs="Sakkal Majalla"/>
          <w:color w:val="FF0000"/>
          <w:rtl/>
        </w:rPr>
      </w:pPr>
      <w:r w:rsidRPr="00CE0D5C">
        <w:rPr>
          <w:rFonts w:ascii="Sakkal Majalla" w:hAnsi="Sakkal Majalla" w:cs="Sakkal Majalla"/>
          <w:color w:val="FF0000"/>
          <w:rtl/>
        </w:rPr>
        <w:t>ملحوظة: معامل التأثير الخاص بكل مجلة يكون وقت</w:t>
      </w:r>
      <w:r w:rsidR="00893E9A">
        <w:rPr>
          <w:rFonts w:ascii="Sakkal Majalla" w:hAnsi="Sakkal Majalla" w:cs="Sakkal Majalla" w:hint="cs"/>
          <w:color w:val="FF0000"/>
          <w:rtl/>
        </w:rPr>
        <w:t xml:space="preserve"> التقدم</w:t>
      </w:r>
      <w:r w:rsidRPr="00CE0D5C">
        <w:rPr>
          <w:rFonts w:ascii="Sakkal Majalla" w:hAnsi="Sakkal Majalla" w:cs="Sakkal Majalla"/>
          <w:color w:val="FF0000"/>
          <w:rtl/>
        </w:rPr>
        <w:t xml:space="preserve"> في هذه </w:t>
      </w:r>
      <w:r w:rsidR="00A556BC">
        <w:rPr>
          <w:rFonts w:ascii="Sakkal Majalla" w:hAnsi="Sakkal Majalla" w:cs="Sakkal Majalla" w:hint="cs"/>
          <w:color w:val="FF0000"/>
          <w:rtl/>
        </w:rPr>
        <w:t>الجائزة</w:t>
      </w:r>
      <w:r w:rsidRPr="00CE0D5C">
        <w:rPr>
          <w:rFonts w:ascii="Sakkal Majalla" w:hAnsi="Sakkal Majalla" w:cs="Sakkal Majalla"/>
          <w:color w:val="FF0000"/>
          <w:rtl/>
        </w:rPr>
        <w:t>.</w:t>
      </w:r>
      <w:r w:rsidR="00C73E57" w:rsidRPr="00CE0D5C">
        <w:rPr>
          <w:rFonts w:ascii="Sakkal Majalla" w:hAnsi="Sakkal Majalla" w:cs="Sakkal Majalla"/>
          <w:color w:val="FF0000"/>
          <w:rtl/>
        </w:rPr>
        <w:tab/>
      </w:r>
    </w:p>
    <w:tbl>
      <w:tblPr>
        <w:tblpPr w:leftFromText="180" w:rightFromText="180" w:vertAnchor="page" w:horzAnchor="margin" w:tblpY="33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251"/>
        <w:gridCol w:w="1367"/>
        <w:gridCol w:w="1367"/>
        <w:gridCol w:w="1641"/>
        <w:gridCol w:w="1333"/>
        <w:gridCol w:w="720"/>
      </w:tblGrid>
      <w:tr w:rsidR="00747FC9" w:rsidRPr="00391735" w14:paraId="40123C45" w14:textId="77777777" w:rsidTr="00747FC9">
        <w:tc>
          <w:tcPr>
            <w:tcW w:w="1605" w:type="dxa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</w:tcBorders>
            <w:vAlign w:val="center"/>
          </w:tcPr>
          <w:p w14:paraId="096676CE" w14:textId="77777777" w:rsidR="00747FC9" w:rsidRPr="00391735" w:rsidRDefault="00747FC9" w:rsidP="00747FC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Place of conducting the Research</w:t>
            </w:r>
          </w:p>
        </w:tc>
        <w:tc>
          <w:tcPr>
            <w:tcW w:w="1251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3AE8678C" w14:textId="77777777" w:rsidR="00747FC9" w:rsidRPr="00391735" w:rsidRDefault="00747FC9" w:rsidP="00747FC9">
            <w:pPr>
              <w:jc w:val="center"/>
              <w:rPr>
                <w:rFonts w:cs="Times New Roman"/>
                <w:sz w:val="30"/>
                <w:szCs w:val="30"/>
                <w:rtl/>
                <w:lang w:bidi="ar-EG"/>
              </w:rPr>
            </w:pPr>
            <w:r w:rsidRPr="00391735">
              <w:rPr>
                <w:rFonts w:cs="Times New Roman"/>
                <w:sz w:val="30"/>
                <w:szCs w:val="30"/>
                <w:lang w:bidi="ar-EG"/>
              </w:rPr>
              <w:t>Impact Factor</w:t>
            </w:r>
          </w:p>
        </w:tc>
        <w:tc>
          <w:tcPr>
            <w:tcW w:w="1367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00D92DDF" w14:textId="77777777" w:rsidR="00747FC9" w:rsidRPr="00391735" w:rsidRDefault="00747FC9" w:rsidP="00747FC9">
            <w:pPr>
              <w:jc w:val="center"/>
              <w:rPr>
                <w:rFonts w:cs="Times New Roman"/>
                <w:sz w:val="30"/>
                <w:szCs w:val="30"/>
                <w:rtl/>
                <w:lang w:bidi="ar-EG"/>
              </w:rPr>
            </w:pPr>
            <w:r w:rsidRPr="00391735">
              <w:rPr>
                <w:rFonts w:cs="Times New Roman"/>
                <w:sz w:val="30"/>
                <w:szCs w:val="30"/>
                <w:lang w:bidi="ar-EG"/>
              </w:rPr>
              <w:t>Role of Authors</w:t>
            </w:r>
          </w:p>
        </w:tc>
        <w:tc>
          <w:tcPr>
            <w:tcW w:w="1367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26C1667B" w14:textId="77777777" w:rsidR="00747FC9" w:rsidRPr="00391735" w:rsidRDefault="00747FC9" w:rsidP="00747FC9">
            <w:pPr>
              <w:jc w:val="center"/>
              <w:rPr>
                <w:rFonts w:cs="Times New Roman"/>
                <w:sz w:val="30"/>
                <w:szCs w:val="30"/>
                <w:rtl/>
                <w:lang w:bidi="ar-EG"/>
              </w:rPr>
            </w:pPr>
            <w:r w:rsidRPr="00391735">
              <w:rPr>
                <w:rFonts w:cs="Times New Roman"/>
                <w:sz w:val="30"/>
                <w:szCs w:val="30"/>
                <w:lang w:bidi="ar-EG"/>
              </w:rPr>
              <w:t>Authors</w:t>
            </w:r>
          </w:p>
        </w:tc>
        <w:tc>
          <w:tcPr>
            <w:tcW w:w="1641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64854570" w14:textId="77777777" w:rsidR="00747FC9" w:rsidRPr="00391735" w:rsidRDefault="00747FC9" w:rsidP="00747FC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Journal &amp; Publication Date</w:t>
            </w:r>
          </w:p>
        </w:tc>
        <w:tc>
          <w:tcPr>
            <w:tcW w:w="1333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67C5CD56" w14:textId="77777777" w:rsidR="00747FC9" w:rsidRPr="00391735" w:rsidRDefault="00747FC9" w:rsidP="00747FC9">
            <w:pPr>
              <w:jc w:val="center"/>
              <w:rPr>
                <w:rFonts w:cs="Times New Roman"/>
                <w:sz w:val="32"/>
                <w:szCs w:val="32"/>
                <w:rtl/>
                <w:lang w:bidi="ar-EG"/>
              </w:rPr>
            </w:pPr>
            <w:r w:rsidRPr="00391735">
              <w:rPr>
                <w:rFonts w:cs="Times New Roman"/>
                <w:sz w:val="32"/>
                <w:szCs w:val="32"/>
                <w:lang w:bidi="ar-EG"/>
              </w:rPr>
              <w:t>Paper Title</w:t>
            </w:r>
          </w:p>
        </w:tc>
        <w:tc>
          <w:tcPr>
            <w:tcW w:w="720" w:type="dxa"/>
            <w:tcBorders>
              <w:top w:val="thinThickSmallGap" w:sz="18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14:paraId="2A635720" w14:textId="77777777" w:rsidR="00747FC9" w:rsidRPr="00391735" w:rsidRDefault="00747FC9" w:rsidP="00747FC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NO.</w:t>
            </w:r>
          </w:p>
        </w:tc>
      </w:tr>
      <w:tr w:rsidR="00747FC9" w:rsidRPr="00391735" w14:paraId="1DF67297" w14:textId="77777777" w:rsidTr="00747FC9">
        <w:tc>
          <w:tcPr>
            <w:tcW w:w="1605" w:type="dxa"/>
            <w:tcBorders>
              <w:top w:val="double" w:sz="6" w:space="0" w:color="auto"/>
              <w:left w:val="thinThickSmallGap" w:sz="18" w:space="0" w:color="auto"/>
            </w:tcBorders>
          </w:tcPr>
          <w:p w14:paraId="169EEE26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  <w:tcBorders>
              <w:top w:val="double" w:sz="6" w:space="0" w:color="auto"/>
            </w:tcBorders>
          </w:tcPr>
          <w:p w14:paraId="6A22DB6E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top w:val="double" w:sz="6" w:space="0" w:color="auto"/>
            </w:tcBorders>
          </w:tcPr>
          <w:p w14:paraId="5648EA92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top w:val="double" w:sz="6" w:space="0" w:color="auto"/>
            </w:tcBorders>
          </w:tcPr>
          <w:p w14:paraId="465BB430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  <w:tcBorders>
              <w:top w:val="double" w:sz="6" w:space="0" w:color="auto"/>
            </w:tcBorders>
          </w:tcPr>
          <w:p w14:paraId="471C646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  <w:tcBorders>
              <w:top w:val="double" w:sz="6" w:space="0" w:color="auto"/>
            </w:tcBorders>
          </w:tcPr>
          <w:p w14:paraId="2744FB3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top w:val="double" w:sz="6" w:space="0" w:color="auto"/>
              <w:right w:val="thinThickSmallGap" w:sz="18" w:space="0" w:color="auto"/>
            </w:tcBorders>
          </w:tcPr>
          <w:p w14:paraId="1C665C7A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08504265" w14:textId="77777777" w:rsidTr="00747FC9">
        <w:tc>
          <w:tcPr>
            <w:tcW w:w="1605" w:type="dxa"/>
            <w:tcBorders>
              <w:left w:val="thinThickSmallGap" w:sz="18" w:space="0" w:color="auto"/>
            </w:tcBorders>
          </w:tcPr>
          <w:p w14:paraId="1296BC2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</w:tcPr>
          <w:p w14:paraId="3BBD384D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6525BFC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743B4561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</w:tcPr>
          <w:p w14:paraId="20E17F65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</w:tcPr>
          <w:p w14:paraId="05E10190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right w:val="thinThickSmallGap" w:sz="18" w:space="0" w:color="auto"/>
            </w:tcBorders>
          </w:tcPr>
          <w:p w14:paraId="2405A9CF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2AB88F71" w14:textId="77777777" w:rsidTr="00747FC9">
        <w:trPr>
          <w:trHeight w:val="160"/>
        </w:trPr>
        <w:tc>
          <w:tcPr>
            <w:tcW w:w="1605" w:type="dxa"/>
            <w:tcBorders>
              <w:left w:val="thinThickSmallGap" w:sz="18" w:space="0" w:color="auto"/>
            </w:tcBorders>
          </w:tcPr>
          <w:p w14:paraId="0A0FC82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</w:tcPr>
          <w:p w14:paraId="1A7E4122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78957B55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19A95EBF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</w:tcPr>
          <w:p w14:paraId="11A48A66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</w:tcPr>
          <w:p w14:paraId="705E29B1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right w:val="thinThickSmallGap" w:sz="18" w:space="0" w:color="auto"/>
            </w:tcBorders>
          </w:tcPr>
          <w:p w14:paraId="677265CE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0998393E" w14:textId="77777777" w:rsidTr="00747FC9">
        <w:trPr>
          <w:trHeight w:val="160"/>
        </w:trPr>
        <w:tc>
          <w:tcPr>
            <w:tcW w:w="1605" w:type="dxa"/>
            <w:tcBorders>
              <w:left w:val="thinThickSmallGap" w:sz="18" w:space="0" w:color="auto"/>
            </w:tcBorders>
          </w:tcPr>
          <w:p w14:paraId="0F84EC8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</w:tcPr>
          <w:p w14:paraId="79730D1F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4DCB57CB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</w:tcPr>
          <w:p w14:paraId="0CF3F891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</w:tcPr>
          <w:p w14:paraId="069382C9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</w:tcPr>
          <w:p w14:paraId="640CFDA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right w:val="thinThickSmallGap" w:sz="18" w:space="0" w:color="auto"/>
            </w:tcBorders>
          </w:tcPr>
          <w:p w14:paraId="616C0F6A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747FC9" w:rsidRPr="00391735" w14:paraId="40FD748D" w14:textId="77777777" w:rsidTr="00747FC9">
        <w:trPr>
          <w:trHeight w:val="160"/>
        </w:trPr>
        <w:tc>
          <w:tcPr>
            <w:tcW w:w="160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14:paraId="2B8B20B6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251" w:type="dxa"/>
            <w:tcBorders>
              <w:bottom w:val="thinThickSmallGap" w:sz="18" w:space="0" w:color="auto"/>
            </w:tcBorders>
          </w:tcPr>
          <w:p w14:paraId="1372B9E4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bottom w:val="thinThickSmallGap" w:sz="18" w:space="0" w:color="auto"/>
            </w:tcBorders>
          </w:tcPr>
          <w:p w14:paraId="3352162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67" w:type="dxa"/>
            <w:tcBorders>
              <w:bottom w:val="thinThickSmallGap" w:sz="18" w:space="0" w:color="auto"/>
            </w:tcBorders>
          </w:tcPr>
          <w:p w14:paraId="6F28A41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641" w:type="dxa"/>
            <w:tcBorders>
              <w:bottom w:val="thinThickSmallGap" w:sz="18" w:space="0" w:color="auto"/>
            </w:tcBorders>
          </w:tcPr>
          <w:p w14:paraId="052C02F7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33" w:type="dxa"/>
            <w:tcBorders>
              <w:bottom w:val="thinThickSmallGap" w:sz="18" w:space="0" w:color="auto"/>
            </w:tcBorders>
          </w:tcPr>
          <w:p w14:paraId="047A73E8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2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68BD4B45" w14:textId="77777777" w:rsidR="00747FC9" w:rsidRPr="00391735" w:rsidRDefault="00747FC9" w:rsidP="00747FC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</w:tbl>
    <w:p w14:paraId="4340F0CC" w14:textId="77777777" w:rsidR="00E17FA9" w:rsidRDefault="00A415EC" w:rsidP="00A415EC">
      <w:pPr>
        <w:tabs>
          <w:tab w:val="left" w:pos="7470"/>
        </w:tabs>
        <w:rPr>
          <w:rtl/>
        </w:rPr>
        <w:sectPr w:rsidR="00E17FA9" w:rsidSect="00BD6E51">
          <w:headerReference w:type="default" r:id="rId30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4AF26D9A" w14:textId="77777777" w:rsidR="00A415EC" w:rsidRDefault="00A415EC" w:rsidP="00A415EC">
      <w:pPr>
        <w:tabs>
          <w:tab w:val="left" w:pos="7470"/>
        </w:tabs>
        <w:rPr>
          <w:rtl/>
        </w:rPr>
      </w:pPr>
    </w:p>
    <w:p w14:paraId="701D16DF" w14:textId="77777777" w:rsidR="00E17FA9" w:rsidRPr="00E17FA9" w:rsidRDefault="00E17FA9" w:rsidP="00E17FA9">
      <w:pPr>
        <w:rPr>
          <w:rtl/>
        </w:rPr>
      </w:pPr>
    </w:p>
    <w:p w14:paraId="49584FC2" w14:textId="77777777" w:rsidR="00E17FA9" w:rsidRPr="00E17FA9" w:rsidRDefault="00E17FA9" w:rsidP="00E17FA9">
      <w:pPr>
        <w:rPr>
          <w:rtl/>
        </w:rPr>
      </w:pPr>
    </w:p>
    <w:p w14:paraId="6CF34D5C" w14:textId="77777777" w:rsidR="00E17FA9" w:rsidRPr="00E17FA9" w:rsidRDefault="00E17FA9" w:rsidP="00E17FA9">
      <w:pPr>
        <w:rPr>
          <w:rtl/>
        </w:rPr>
      </w:pPr>
    </w:p>
    <w:p w14:paraId="0C00A104" w14:textId="2234926C" w:rsidR="00E17FA9" w:rsidRPr="00E17FA9" w:rsidRDefault="00E17FA9" w:rsidP="00E17FA9">
      <w:pPr>
        <w:rPr>
          <w:rFonts w:ascii="Sakkal Majalla" w:hAnsi="Sakkal Majalla" w:cs="Sakkal Majalla"/>
          <w:color w:val="FF0000"/>
          <w:rtl/>
        </w:rPr>
      </w:pPr>
      <w:r w:rsidRPr="00E17FA9">
        <w:rPr>
          <w:rFonts w:ascii="Sakkal Majalla" w:hAnsi="Sakkal Majalla" w:cs="Sakkal Majalla"/>
          <w:color w:val="FF0000"/>
          <w:rtl/>
        </w:rPr>
        <w:t>ملحوظة: يقدم هذا النموذج لكل الإنتاج العلمي طوال حياة الباحث العلمية</w:t>
      </w:r>
      <w:r>
        <w:rPr>
          <w:rFonts w:ascii="Sakkal Majalla" w:hAnsi="Sakkal Majalla" w:cs="Sakkal Majalla" w:hint="cs"/>
          <w:color w:val="FF0000"/>
          <w:rtl/>
        </w:rPr>
        <w:t xml:space="preserve"> وليس وفقط </w:t>
      </w:r>
      <w:r w:rsidR="00D701B9">
        <w:rPr>
          <w:rFonts w:ascii="Sakkal Majalla" w:hAnsi="Sakkal Majalla" w:cs="Sakkal Majalla" w:hint="cs"/>
          <w:color w:val="FF0000"/>
          <w:rtl/>
        </w:rPr>
        <w:t xml:space="preserve">العشرة </w:t>
      </w:r>
      <w:r>
        <w:rPr>
          <w:rFonts w:ascii="Sakkal Majalla" w:hAnsi="Sakkal Majalla" w:cs="Sakkal Majalla" w:hint="cs"/>
          <w:color w:val="FF0000"/>
          <w:rtl/>
        </w:rPr>
        <w:t>أبحاث المطلوبة للجائزة.</w:t>
      </w:r>
    </w:p>
    <w:tbl>
      <w:tblPr>
        <w:tblpPr w:leftFromText="180" w:rightFromText="180" w:vertAnchor="text" w:horzAnchor="margin" w:tblpXSpec="center" w:tblpY="271"/>
        <w:bidiVisual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375"/>
        <w:gridCol w:w="1905"/>
        <w:gridCol w:w="3857"/>
        <w:gridCol w:w="795"/>
      </w:tblGrid>
      <w:tr w:rsidR="00E17FA9" w:rsidRPr="00391735" w14:paraId="33860EC3" w14:textId="77777777" w:rsidTr="00E17FA9">
        <w:tc>
          <w:tcPr>
            <w:tcW w:w="1676" w:type="dxa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20664C" w14:textId="77777777" w:rsidR="00E17FA9" w:rsidRPr="00391735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>
              <w:rPr>
                <w:rFonts w:cs="Times New Roman"/>
                <w:sz w:val="30"/>
                <w:szCs w:val="30"/>
                <w:lang w:bidi="ar-EG"/>
              </w:rPr>
              <w:t xml:space="preserve">Sum of </w:t>
            </w:r>
            <w:r w:rsidRPr="00391735">
              <w:rPr>
                <w:rFonts w:cs="Times New Roman"/>
                <w:sz w:val="30"/>
                <w:szCs w:val="30"/>
                <w:lang w:bidi="ar-EG"/>
              </w:rPr>
              <w:t>Impact Factor</w:t>
            </w:r>
          </w:p>
        </w:tc>
        <w:tc>
          <w:tcPr>
            <w:tcW w:w="1375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8012FA7" w14:textId="77777777" w:rsidR="00E17FA9" w:rsidRPr="00045BED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045BED">
              <w:rPr>
                <w:rFonts w:cs="Times New Roman"/>
                <w:sz w:val="28"/>
                <w:lang w:bidi="ar-EG"/>
              </w:rPr>
              <w:t>Impact Factor for Journal</w:t>
            </w:r>
          </w:p>
        </w:tc>
        <w:tc>
          <w:tcPr>
            <w:tcW w:w="1905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208DDC6E" w14:textId="77777777" w:rsidR="00E17FA9" w:rsidRPr="00045BED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045BED">
              <w:rPr>
                <w:rFonts w:cs="Times New Roman"/>
                <w:sz w:val="28"/>
                <w:lang w:bidi="ar-EG"/>
              </w:rPr>
              <w:t>No. of Papers Published</w:t>
            </w:r>
            <w:r>
              <w:rPr>
                <w:rFonts w:cs="Times New Roman"/>
                <w:sz w:val="28"/>
                <w:lang w:bidi="ar-EG"/>
              </w:rPr>
              <w:t xml:space="preserve"> in </w:t>
            </w:r>
            <w:r w:rsidRPr="00045BED">
              <w:rPr>
                <w:rFonts w:cs="Times New Roman"/>
                <w:sz w:val="28"/>
                <w:lang w:bidi="ar-EG"/>
              </w:rPr>
              <w:t>Journal</w:t>
            </w:r>
          </w:p>
        </w:tc>
        <w:tc>
          <w:tcPr>
            <w:tcW w:w="3857" w:type="dxa"/>
            <w:tcBorders>
              <w:top w:val="thinThickSmallGap" w:sz="18" w:space="0" w:color="auto"/>
              <w:bottom w:val="double" w:sz="6" w:space="0" w:color="auto"/>
            </w:tcBorders>
            <w:vAlign w:val="center"/>
          </w:tcPr>
          <w:p w14:paraId="7D4E3BBA" w14:textId="77777777" w:rsidR="00E17FA9" w:rsidRPr="00391735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 xml:space="preserve">Journal </w:t>
            </w:r>
            <w:r w:rsidRPr="00391735">
              <w:rPr>
                <w:rFonts w:cs="Times New Roman"/>
                <w:sz w:val="32"/>
                <w:szCs w:val="32"/>
                <w:lang w:bidi="ar-EG"/>
              </w:rPr>
              <w:t>Title</w:t>
            </w:r>
          </w:p>
        </w:tc>
        <w:tc>
          <w:tcPr>
            <w:tcW w:w="795" w:type="dxa"/>
            <w:tcBorders>
              <w:top w:val="thinThickSmallGap" w:sz="18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14:paraId="3D56519F" w14:textId="77777777" w:rsidR="00E17FA9" w:rsidRPr="00391735" w:rsidRDefault="00E17FA9" w:rsidP="00E17FA9">
            <w:pPr>
              <w:jc w:val="center"/>
              <w:rPr>
                <w:rFonts w:cs="Times New Roman"/>
                <w:sz w:val="28"/>
                <w:rtl/>
                <w:lang w:bidi="ar-EG"/>
              </w:rPr>
            </w:pPr>
            <w:r w:rsidRPr="00391735">
              <w:rPr>
                <w:rFonts w:cs="Times New Roman"/>
                <w:sz w:val="28"/>
                <w:lang w:bidi="ar-EG"/>
              </w:rPr>
              <w:t>NO.</w:t>
            </w:r>
          </w:p>
        </w:tc>
      </w:tr>
      <w:tr w:rsidR="00E17FA9" w:rsidRPr="00391735" w14:paraId="3CBC28E2" w14:textId="77777777" w:rsidTr="00E17FA9">
        <w:tc>
          <w:tcPr>
            <w:tcW w:w="1676" w:type="dxa"/>
            <w:tcBorders>
              <w:top w:val="double" w:sz="6" w:space="0" w:color="auto"/>
              <w:left w:val="thinThickSmallGap" w:sz="18" w:space="0" w:color="auto"/>
              <w:right w:val="double" w:sz="6" w:space="0" w:color="auto"/>
            </w:tcBorders>
          </w:tcPr>
          <w:p w14:paraId="38F12C0D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</w:tcBorders>
          </w:tcPr>
          <w:p w14:paraId="1733C711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905" w:type="dxa"/>
            <w:tcBorders>
              <w:top w:val="double" w:sz="6" w:space="0" w:color="auto"/>
            </w:tcBorders>
          </w:tcPr>
          <w:p w14:paraId="38689092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3857" w:type="dxa"/>
            <w:tcBorders>
              <w:top w:val="double" w:sz="6" w:space="0" w:color="auto"/>
            </w:tcBorders>
          </w:tcPr>
          <w:p w14:paraId="1E7F1020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5" w:type="dxa"/>
            <w:tcBorders>
              <w:top w:val="double" w:sz="6" w:space="0" w:color="auto"/>
              <w:right w:val="thinThickSmallGap" w:sz="18" w:space="0" w:color="auto"/>
            </w:tcBorders>
          </w:tcPr>
          <w:p w14:paraId="0B9A625C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E17FA9" w:rsidRPr="00391735" w14:paraId="7DBE49EC" w14:textId="77777777" w:rsidTr="00E17FA9">
        <w:trPr>
          <w:trHeight w:val="60"/>
        </w:trPr>
        <w:tc>
          <w:tcPr>
            <w:tcW w:w="1676" w:type="dxa"/>
            <w:tcBorders>
              <w:left w:val="thinThickSmallGap" w:sz="18" w:space="0" w:color="auto"/>
              <w:right w:val="double" w:sz="6" w:space="0" w:color="auto"/>
            </w:tcBorders>
          </w:tcPr>
          <w:p w14:paraId="19792831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375" w:type="dxa"/>
            <w:tcBorders>
              <w:left w:val="double" w:sz="6" w:space="0" w:color="auto"/>
            </w:tcBorders>
          </w:tcPr>
          <w:p w14:paraId="58079B38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905" w:type="dxa"/>
          </w:tcPr>
          <w:p w14:paraId="36DA8EC2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3857" w:type="dxa"/>
          </w:tcPr>
          <w:p w14:paraId="79A37307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5" w:type="dxa"/>
            <w:tcBorders>
              <w:right w:val="thinThickSmallGap" w:sz="18" w:space="0" w:color="auto"/>
            </w:tcBorders>
          </w:tcPr>
          <w:p w14:paraId="0E80C97C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E17FA9" w:rsidRPr="00391735" w14:paraId="1A6121A8" w14:textId="77777777" w:rsidTr="00E17FA9">
        <w:tc>
          <w:tcPr>
            <w:tcW w:w="1676" w:type="dxa"/>
            <w:tcBorders>
              <w:left w:val="thinThickSmallGap" w:sz="18" w:space="0" w:color="auto"/>
              <w:bottom w:val="threeDEmboss" w:sz="18" w:space="0" w:color="auto"/>
              <w:right w:val="double" w:sz="6" w:space="0" w:color="auto"/>
            </w:tcBorders>
          </w:tcPr>
          <w:p w14:paraId="0826E590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</w:rPr>
            </w:pPr>
          </w:p>
        </w:tc>
        <w:tc>
          <w:tcPr>
            <w:tcW w:w="1375" w:type="dxa"/>
            <w:tcBorders>
              <w:left w:val="double" w:sz="6" w:space="0" w:color="auto"/>
            </w:tcBorders>
          </w:tcPr>
          <w:p w14:paraId="57417E7B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1905" w:type="dxa"/>
          </w:tcPr>
          <w:p w14:paraId="069E253B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3857" w:type="dxa"/>
          </w:tcPr>
          <w:p w14:paraId="7C06F52A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5" w:type="dxa"/>
            <w:tcBorders>
              <w:right w:val="thinThickSmallGap" w:sz="18" w:space="0" w:color="auto"/>
            </w:tcBorders>
          </w:tcPr>
          <w:p w14:paraId="31F836F5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</w:tr>
      <w:tr w:rsidR="00E17FA9" w:rsidRPr="00391735" w14:paraId="3E3CC222" w14:textId="77777777" w:rsidTr="00E17FA9">
        <w:trPr>
          <w:trHeight w:val="160"/>
        </w:trPr>
        <w:tc>
          <w:tcPr>
            <w:tcW w:w="1676" w:type="dxa"/>
            <w:tcBorders>
              <w:top w:val="threeDEmboss" w:sz="18" w:space="0" w:color="auto"/>
              <w:left w:val="thinThickSmallGap" w:sz="18" w:space="0" w:color="auto"/>
              <w:bottom w:val="thinThickSmallGap" w:sz="18" w:space="0" w:color="auto"/>
              <w:right w:val="threeDEmboss" w:sz="18" w:space="0" w:color="auto"/>
            </w:tcBorders>
          </w:tcPr>
          <w:p w14:paraId="1B54FCE8" w14:textId="77777777" w:rsidR="00E17FA9" w:rsidRPr="00391735" w:rsidRDefault="00E17FA9" w:rsidP="00E17FA9">
            <w:pPr>
              <w:jc w:val="center"/>
              <w:rPr>
                <w:rFonts w:ascii="Imprint MT Shadow" w:hAnsi="Imprint MT Shadow"/>
                <w:sz w:val="44"/>
                <w:szCs w:val="44"/>
                <w:rtl/>
                <w:lang w:bidi="ar-EG"/>
              </w:rPr>
            </w:pPr>
          </w:p>
        </w:tc>
        <w:tc>
          <w:tcPr>
            <w:tcW w:w="7932" w:type="dxa"/>
            <w:gridSpan w:val="4"/>
            <w:tcBorders>
              <w:left w:val="threeDEmboss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676FFB6" w14:textId="77777777" w:rsidR="00E17FA9" w:rsidRPr="00E0677F" w:rsidRDefault="00E17FA9" w:rsidP="00E17FA9">
            <w:pPr>
              <w:bidi w:val="0"/>
              <w:jc w:val="center"/>
              <w:rPr>
                <w:rFonts w:ascii="Imprint MT Shadow" w:hAnsi="Imprint MT Shadow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sz w:val="32"/>
                <w:szCs w:val="32"/>
                <w:lang w:bidi="ar-EG"/>
              </w:rPr>
              <w:t>T</w:t>
            </w:r>
            <w:r w:rsidRPr="00E0677F">
              <w:rPr>
                <w:rFonts w:cs="Times New Roman"/>
                <w:sz w:val="32"/>
                <w:szCs w:val="32"/>
                <w:lang w:bidi="ar-EG"/>
              </w:rPr>
              <w:t>otal Impact Factor</w:t>
            </w:r>
            <w:r>
              <w:rPr>
                <w:rFonts w:cs="Times New Roman"/>
                <w:sz w:val="32"/>
                <w:szCs w:val="32"/>
                <w:lang w:bidi="ar-EG"/>
              </w:rPr>
              <w:t xml:space="preserve"> for All </w:t>
            </w:r>
            <w:r w:rsidRPr="00045BED">
              <w:rPr>
                <w:rFonts w:cs="Times New Roman"/>
                <w:sz w:val="28"/>
                <w:lang w:bidi="ar-EG"/>
              </w:rPr>
              <w:t>Journal</w:t>
            </w:r>
            <w:r>
              <w:rPr>
                <w:rFonts w:cs="Times New Roman"/>
                <w:sz w:val="28"/>
                <w:lang w:bidi="ar-EG"/>
              </w:rPr>
              <w:t>s</w:t>
            </w:r>
          </w:p>
        </w:tc>
      </w:tr>
    </w:tbl>
    <w:p w14:paraId="6ABCA03A" w14:textId="77777777" w:rsidR="00E17FA9" w:rsidRPr="00E17FA9" w:rsidRDefault="00E17FA9" w:rsidP="00E17FA9">
      <w:pPr>
        <w:rPr>
          <w:rtl/>
        </w:rPr>
      </w:pPr>
    </w:p>
    <w:p w14:paraId="16144EAC" w14:textId="77777777" w:rsidR="00E17FA9" w:rsidRDefault="00E17FA9" w:rsidP="00E17FA9">
      <w:pPr>
        <w:rPr>
          <w:rtl/>
        </w:rPr>
      </w:pPr>
    </w:p>
    <w:p w14:paraId="601BD537" w14:textId="77777777" w:rsidR="00E17FA9" w:rsidRDefault="00E17FA9" w:rsidP="00E17FA9">
      <w:pPr>
        <w:tabs>
          <w:tab w:val="left" w:pos="2265"/>
        </w:tabs>
        <w:rPr>
          <w:rtl/>
        </w:rPr>
      </w:pPr>
      <w:r>
        <w:rPr>
          <w:rtl/>
        </w:rPr>
        <w:tab/>
      </w:r>
    </w:p>
    <w:p w14:paraId="339A82B0" w14:textId="4C7FDBB0" w:rsidR="00E17FA9" w:rsidRDefault="00E17FA9" w:rsidP="00E17FA9">
      <w:pPr>
        <w:tabs>
          <w:tab w:val="left" w:pos="2265"/>
        </w:tabs>
        <w:rPr>
          <w:rtl/>
          <w:lang w:bidi="ar-EG"/>
        </w:rPr>
      </w:pPr>
    </w:p>
    <w:p w14:paraId="27593900" w14:textId="49946192" w:rsidR="00E17FA9" w:rsidRPr="00E17FA9" w:rsidRDefault="00E17FA9" w:rsidP="00E17FA9">
      <w:pPr>
        <w:tabs>
          <w:tab w:val="left" w:pos="2265"/>
        </w:tabs>
        <w:rPr>
          <w:rtl/>
        </w:rPr>
        <w:sectPr w:rsidR="00E17FA9" w:rsidRPr="00E17FA9" w:rsidSect="00BD6E51">
          <w:headerReference w:type="default" r:id="rId31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16EE368E" w14:textId="5060A9A7" w:rsidR="00C73E57" w:rsidRPr="00C73E57" w:rsidRDefault="00C73E57" w:rsidP="00A415EC">
      <w:pPr>
        <w:tabs>
          <w:tab w:val="left" w:pos="7470"/>
        </w:tabs>
        <w:rPr>
          <w:rtl/>
        </w:rPr>
      </w:pPr>
    </w:p>
    <w:p w14:paraId="2ECB7BBB" w14:textId="4F567B37" w:rsidR="00C73E57" w:rsidRPr="00C73E57" w:rsidRDefault="00C73E57" w:rsidP="00C73E57">
      <w:pPr>
        <w:rPr>
          <w:rtl/>
        </w:rPr>
      </w:pPr>
    </w:p>
    <w:p w14:paraId="43C1D55B" w14:textId="7E22DEDE" w:rsidR="00C73E57" w:rsidRPr="00C73E57" w:rsidRDefault="00C73E57" w:rsidP="00C73E57">
      <w:pPr>
        <w:rPr>
          <w:rtl/>
        </w:rPr>
      </w:pPr>
    </w:p>
    <w:p w14:paraId="1ACCF08C" w14:textId="4334F51D" w:rsidR="00C73E57" w:rsidRPr="00C73E57" w:rsidRDefault="00C73E57" w:rsidP="00C73E57">
      <w:pPr>
        <w:rPr>
          <w:rtl/>
        </w:rPr>
      </w:pPr>
    </w:p>
    <w:p w14:paraId="61AC3399" w14:textId="26445B29" w:rsidR="00C73E57" w:rsidRPr="00C73E57" w:rsidRDefault="00C73E57" w:rsidP="00C73E57">
      <w:pPr>
        <w:rPr>
          <w:rtl/>
        </w:rPr>
      </w:pPr>
    </w:p>
    <w:tbl>
      <w:tblPr>
        <w:tblpPr w:leftFromText="180" w:rightFromText="180" w:vertAnchor="text" w:horzAnchor="margin" w:tblpXSpec="center" w:tblpY="1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503"/>
      </w:tblGrid>
      <w:tr w:rsidR="001D752E" w:rsidRPr="00391735" w14:paraId="0823C2BA" w14:textId="77777777" w:rsidTr="001D752E">
        <w:tc>
          <w:tcPr>
            <w:tcW w:w="3025" w:type="dxa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965A155" w14:textId="77777777" w:rsidR="001D752E" w:rsidRPr="00391735" w:rsidRDefault="001D752E" w:rsidP="001D752E">
            <w:pPr>
              <w:jc w:val="center"/>
              <w:rPr>
                <w:rFonts w:ascii="Imprint MT Shadow" w:hAnsi="Imprint MT Shadow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391735">
              <w:rPr>
                <w:rFonts w:cs="Simplified Arabic" w:hint="cs"/>
                <w:sz w:val="32"/>
                <w:szCs w:val="32"/>
                <w:rtl/>
              </w:rPr>
              <w:t xml:space="preserve">موقع  </w:t>
            </w:r>
            <w:r w:rsidRPr="00391735">
              <w:rPr>
                <w:rFonts w:cs="Simplified Arabic"/>
                <w:sz w:val="32"/>
                <w:szCs w:val="32"/>
              </w:rPr>
              <w:t>Scopus</w:t>
            </w:r>
          </w:p>
        </w:tc>
        <w:tc>
          <w:tcPr>
            <w:tcW w:w="3503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14:paraId="5AEB18D0" w14:textId="102A7566" w:rsidR="001D752E" w:rsidRPr="00391735" w:rsidRDefault="001D752E" w:rsidP="001D752E">
            <w:pPr>
              <w:jc w:val="center"/>
              <w:rPr>
                <w:rFonts w:ascii="Imprint MT Shadow" w:hAnsi="Imprint MT Shadow"/>
                <w:b w:val="0"/>
                <w:bCs w:val="0"/>
                <w:sz w:val="28"/>
                <w:lang w:bidi="ar-EG"/>
              </w:rPr>
            </w:pPr>
            <w:r>
              <w:rPr>
                <w:rFonts w:cs="Simplified Arabic" w:hint="cs"/>
                <w:sz w:val="28"/>
                <w:rtl/>
                <w:lang w:bidi="ar-EG"/>
              </w:rPr>
              <w:t>يُ</w:t>
            </w:r>
            <w:r w:rsidRPr="00391735">
              <w:rPr>
                <w:rFonts w:cs="Simplified Arabic" w:hint="cs"/>
                <w:sz w:val="28"/>
                <w:rtl/>
                <w:lang w:bidi="ar-EG"/>
              </w:rPr>
              <w:t>حسب على مجمل الإنتاج العلمى</w:t>
            </w:r>
          </w:p>
        </w:tc>
      </w:tr>
      <w:tr w:rsidR="001D752E" w:rsidRPr="00391735" w14:paraId="44E7A502" w14:textId="77777777" w:rsidTr="001D752E">
        <w:tc>
          <w:tcPr>
            <w:tcW w:w="3025" w:type="dxa"/>
            <w:tcBorders>
              <w:left w:val="thinThickSmallGap" w:sz="18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14:paraId="5EF200E8" w14:textId="77777777" w:rsidR="001D752E" w:rsidRPr="00391735" w:rsidRDefault="001D752E" w:rsidP="001D752E">
            <w:pPr>
              <w:jc w:val="center"/>
              <w:rPr>
                <w:rFonts w:ascii="Imprint MT Shadow" w:hAnsi="Imprint MT Shadow"/>
                <w:b w:val="0"/>
                <w:bCs w:val="0"/>
                <w:sz w:val="28"/>
                <w:rtl/>
                <w:lang w:bidi="ar-EG"/>
              </w:rPr>
            </w:pPr>
          </w:p>
        </w:tc>
        <w:tc>
          <w:tcPr>
            <w:tcW w:w="3503" w:type="dxa"/>
            <w:tcBorders>
              <w:left w:val="double" w:sz="6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519ABFC" w14:textId="77777777" w:rsidR="001D752E" w:rsidRPr="00391735" w:rsidRDefault="001D752E" w:rsidP="001D752E">
            <w:pPr>
              <w:ind w:right="317"/>
              <w:jc w:val="right"/>
              <w:rPr>
                <w:rFonts w:ascii="Imprint MT Shadow" w:hAnsi="Imprint MT Shadow"/>
                <w:b w:val="0"/>
                <w:bCs w:val="0"/>
                <w:sz w:val="30"/>
                <w:szCs w:val="30"/>
                <w:rtl/>
                <w:lang w:bidi="ar-EG"/>
              </w:rPr>
            </w:pPr>
            <w:r w:rsidRPr="00391735">
              <w:rPr>
                <w:rFonts w:cs="Simplified Arabic"/>
                <w:sz w:val="30"/>
                <w:szCs w:val="30"/>
              </w:rPr>
              <w:t>H-index</w:t>
            </w:r>
            <w:r w:rsidRPr="00391735">
              <w:rPr>
                <w:rFonts w:cs="Simplified Arabic"/>
                <w:sz w:val="30"/>
                <w:szCs w:val="30"/>
                <w:rtl/>
              </w:rPr>
              <w:t xml:space="preserve"> </w:t>
            </w:r>
            <w:r w:rsidRPr="00391735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</w:p>
        </w:tc>
      </w:tr>
    </w:tbl>
    <w:p w14:paraId="276A00EC" w14:textId="28B22D16" w:rsidR="00C73E57" w:rsidRPr="00C73E57" w:rsidRDefault="00C73E57" w:rsidP="00C73E57">
      <w:pPr>
        <w:rPr>
          <w:rtl/>
        </w:rPr>
      </w:pPr>
    </w:p>
    <w:p w14:paraId="5678662E" w14:textId="63F4CD99" w:rsidR="00C73E57" w:rsidRPr="00C73E57" w:rsidRDefault="00C73E57" w:rsidP="00C73E57">
      <w:pPr>
        <w:rPr>
          <w:rtl/>
        </w:rPr>
      </w:pPr>
    </w:p>
    <w:p w14:paraId="41804D16" w14:textId="5D89EF5C" w:rsidR="00C73E57" w:rsidRDefault="00C73E57" w:rsidP="00C73E57"/>
    <w:p w14:paraId="0FB083E7" w14:textId="01C0E27A" w:rsidR="000E07F0" w:rsidRPr="000E07F0" w:rsidRDefault="000E07F0" w:rsidP="000E07F0">
      <w:pPr>
        <w:rPr>
          <w:rtl/>
        </w:rPr>
      </w:pPr>
    </w:p>
    <w:p w14:paraId="5FBD2694" w14:textId="767DE7D0" w:rsidR="000E07F0" w:rsidRPr="000E07F0" w:rsidRDefault="000E07F0" w:rsidP="000E07F0">
      <w:pPr>
        <w:rPr>
          <w:rtl/>
        </w:rPr>
      </w:pPr>
    </w:p>
    <w:p w14:paraId="20867632" w14:textId="77777777" w:rsidR="000E07F0" w:rsidRDefault="000E07F0" w:rsidP="000E07F0">
      <w:pPr>
        <w:tabs>
          <w:tab w:val="left" w:pos="8100"/>
        </w:tabs>
        <w:rPr>
          <w:rtl/>
        </w:rPr>
        <w:sectPr w:rsidR="000E07F0" w:rsidSect="00BD6E51">
          <w:headerReference w:type="default" r:id="rId32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5733048E" w14:textId="2F06520D" w:rsidR="000E07F0" w:rsidRDefault="000E07F0" w:rsidP="000E07F0">
      <w:pPr>
        <w:tabs>
          <w:tab w:val="left" w:pos="8100"/>
        </w:tabs>
        <w:rPr>
          <w:rtl/>
        </w:rPr>
      </w:pPr>
    </w:p>
    <w:p w14:paraId="28259D56" w14:textId="4CE4E481" w:rsidR="000E07F0" w:rsidRDefault="000E07F0" w:rsidP="000E07F0">
      <w:pPr>
        <w:rPr>
          <w:rtl/>
        </w:rPr>
      </w:pPr>
    </w:p>
    <w:p w14:paraId="041F08B3" w14:textId="359D7AB8" w:rsidR="000E07F0" w:rsidRPr="000E07F0" w:rsidRDefault="000E07F0" w:rsidP="000E07F0">
      <w:pPr>
        <w:rPr>
          <w:rtl/>
        </w:rPr>
      </w:pPr>
    </w:p>
    <w:p w14:paraId="7579A774" w14:textId="5719F956" w:rsidR="000E07F0" w:rsidRPr="000E07F0" w:rsidRDefault="000E07F0" w:rsidP="000E07F0">
      <w:pPr>
        <w:rPr>
          <w:rtl/>
        </w:rPr>
      </w:pPr>
    </w:p>
    <w:p w14:paraId="1A7F3D2C" w14:textId="1E5A8E2A" w:rsidR="000E07F0" w:rsidRPr="000E07F0" w:rsidRDefault="000E07F0" w:rsidP="000E07F0">
      <w:pPr>
        <w:rPr>
          <w:rtl/>
        </w:rPr>
      </w:pPr>
    </w:p>
    <w:p w14:paraId="130C982F" w14:textId="6536FC05" w:rsidR="000E07F0" w:rsidRPr="000E07F0" w:rsidRDefault="000E07F0" w:rsidP="000E07F0">
      <w:pPr>
        <w:rPr>
          <w:rtl/>
        </w:rPr>
      </w:pPr>
    </w:p>
    <w:p w14:paraId="322B1216" w14:textId="77777777" w:rsidR="000E07F0" w:rsidRDefault="000E07F0" w:rsidP="000E07F0">
      <w:pPr>
        <w:tabs>
          <w:tab w:val="left" w:pos="5685"/>
        </w:tabs>
        <w:rPr>
          <w:rtl/>
        </w:rPr>
        <w:sectPr w:rsidR="000E07F0" w:rsidSect="00BD6E51">
          <w:headerReference w:type="default" r:id="rId33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096F2775" w14:textId="60803982" w:rsidR="000E07F0" w:rsidRPr="000E07F0" w:rsidRDefault="000E07F0" w:rsidP="000E07F0">
      <w:pPr>
        <w:tabs>
          <w:tab w:val="left" w:pos="5685"/>
        </w:tabs>
        <w:rPr>
          <w:rtl/>
        </w:rPr>
      </w:pPr>
    </w:p>
    <w:p w14:paraId="03D81329" w14:textId="1363BCC0" w:rsidR="000E07F0" w:rsidRPr="000E07F0" w:rsidRDefault="000E07F0" w:rsidP="000E07F0">
      <w:pPr>
        <w:rPr>
          <w:rtl/>
        </w:rPr>
      </w:pPr>
    </w:p>
    <w:p w14:paraId="744CD5B5" w14:textId="6808EE86" w:rsidR="000E07F0" w:rsidRDefault="000E07F0" w:rsidP="000E07F0">
      <w:pPr>
        <w:rPr>
          <w:rtl/>
        </w:rPr>
      </w:pPr>
    </w:p>
    <w:p w14:paraId="39B36EEF" w14:textId="33B3A203" w:rsidR="009275A5" w:rsidRPr="009275A5" w:rsidRDefault="009275A5" w:rsidP="009275A5"/>
    <w:p w14:paraId="0D5B291B" w14:textId="7D44A661" w:rsidR="009275A5" w:rsidRPr="009275A5" w:rsidRDefault="009275A5" w:rsidP="009275A5"/>
    <w:p w14:paraId="4DAFD292" w14:textId="6D2E0447" w:rsidR="009275A5" w:rsidRPr="009275A5" w:rsidRDefault="009275A5" w:rsidP="009275A5"/>
    <w:p w14:paraId="1966FE73" w14:textId="1F3C2F90" w:rsidR="009275A5" w:rsidRPr="009275A5" w:rsidRDefault="009275A5" w:rsidP="009275A5"/>
    <w:p w14:paraId="62F95A1D" w14:textId="1302EA39" w:rsidR="009275A5" w:rsidRPr="009275A5" w:rsidRDefault="009275A5" w:rsidP="009275A5"/>
    <w:p w14:paraId="71E03E75" w14:textId="42C8FFB9" w:rsidR="009275A5" w:rsidRPr="009275A5" w:rsidRDefault="009275A5" w:rsidP="009275A5"/>
    <w:p w14:paraId="0DA1ABF1" w14:textId="77777777" w:rsidR="009275A5" w:rsidRDefault="009275A5" w:rsidP="009275A5">
      <w:pPr>
        <w:tabs>
          <w:tab w:val="left" w:pos="5372"/>
        </w:tabs>
        <w:rPr>
          <w:rtl/>
        </w:rPr>
        <w:sectPr w:rsidR="009275A5" w:rsidSect="00BD6E51">
          <w:headerReference w:type="default" r:id="rId34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3407215E" w14:textId="430E10A7" w:rsidR="009275A5" w:rsidRPr="009275A5" w:rsidRDefault="009275A5" w:rsidP="009275A5">
      <w:pPr>
        <w:tabs>
          <w:tab w:val="left" w:pos="5372"/>
        </w:tabs>
      </w:pPr>
    </w:p>
    <w:p w14:paraId="2D6EAE79" w14:textId="51B239CD" w:rsidR="009275A5" w:rsidRDefault="009275A5" w:rsidP="009275A5">
      <w:pPr>
        <w:rPr>
          <w:rtl/>
        </w:rPr>
      </w:pPr>
    </w:p>
    <w:p w14:paraId="3D60455D" w14:textId="3151DD19" w:rsidR="009275A5" w:rsidRPr="009275A5" w:rsidRDefault="009275A5" w:rsidP="009275A5"/>
    <w:p w14:paraId="2C9BD988" w14:textId="71F4FAE3" w:rsidR="009275A5" w:rsidRPr="009275A5" w:rsidRDefault="009275A5" w:rsidP="009275A5"/>
    <w:p w14:paraId="5E49D76A" w14:textId="51D9EE93" w:rsidR="009275A5" w:rsidRPr="009275A5" w:rsidRDefault="009275A5" w:rsidP="009275A5"/>
    <w:p w14:paraId="30A25AEA" w14:textId="5F8690DB" w:rsidR="009275A5" w:rsidRPr="009275A5" w:rsidRDefault="009275A5" w:rsidP="009275A5"/>
    <w:p w14:paraId="48701732" w14:textId="0F36B9C0" w:rsidR="009275A5" w:rsidRPr="009275A5" w:rsidRDefault="009275A5" w:rsidP="009275A5"/>
    <w:p w14:paraId="4180B365" w14:textId="016F0FD3" w:rsidR="009275A5" w:rsidRPr="009275A5" w:rsidRDefault="009275A5" w:rsidP="009275A5"/>
    <w:p w14:paraId="1CBEB4DF" w14:textId="5B2D90B9" w:rsidR="009275A5" w:rsidRPr="009275A5" w:rsidRDefault="009275A5" w:rsidP="009275A5"/>
    <w:p w14:paraId="7E15FA02" w14:textId="2C251D5B" w:rsidR="009275A5" w:rsidRPr="009275A5" w:rsidRDefault="009275A5" w:rsidP="009275A5"/>
    <w:p w14:paraId="26E40500" w14:textId="14A09BC8" w:rsidR="009275A5" w:rsidRPr="009275A5" w:rsidRDefault="009275A5" w:rsidP="009275A5"/>
    <w:p w14:paraId="708505C5" w14:textId="3A3B46A9" w:rsidR="009275A5" w:rsidRPr="009275A5" w:rsidRDefault="009275A5" w:rsidP="009275A5"/>
    <w:p w14:paraId="0F12910C" w14:textId="5653300E" w:rsidR="009275A5" w:rsidRPr="009275A5" w:rsidRDefault="009275A5" w:rsidP="009275A5"/>
    <w:p w14:paraId="440A3047" w14:textId="77777777" w:rsidR="009275A5" w:rsidRDefault="009275A5" w:rsidP="009275A5">
      <w:pPr>
        <w:tabs>
          <w:tab w:val="left" w:pos="3663"/>
        </w:tabs>
        <w:rPr>
          <w:rtl/>
        </w:rPr>
        <w:sectPr w:rsidR="009275A5" w:rsidSect="00BD6E51"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506779DA" w14:textId="08864CBE" w:rsidR="009275A5" w:rsidRDefault="009275A5" w:rsidP="009275A5">
      <w:pPr>
        <w:tabs>
          <w:tab w:val="left" w:pos="3663"/>
        </w:tabs>
        <w:rPr>
          <w:rtl/>
        </w:rPr>
      </w:pPr>
    </w:p>
    <w:p w14:paraId="233AC6DA" w14:textId="20EB6B05" w:rsidR="002A7592" w:rsidRPr="002A7592" w:rsidRDefault="002A7592" w:rsidP="002A7592"/>
    <w:p w14:paraId="02755FC9" w14:textId="6BE841A3" w:rsidR="002A7592" w:rsidRPr="002A7592" w:rsidRDefault="002A7592" w:rsidP="002A7592"/>
    <w:p w14:paraId="482AFD15" w14:textId="343BEA91" w:rsidR="002A7592" w:rsidRPr="002A7592" w:rsidRDefault="002A7592" w:rsidP="002A7592"/>
    <w:p w14:paraId="79A291A4" w14:textId="6CBA4007" w:rsidR="002A7592" w:rsidRPr="002A7592" w:rsidRDefault="002A7592" w:rsidP="002A7592"/>
    <w:p w14:paraId="40374BB2" w14:textId="245FCEF2" w:rsidR="002A7592" w:rsidRPr="002A7592" w:rsidRDefault="002A7592" w:rsidP="002A7592"/>
    <w:p w14:paraId="0A92E73E" w14:textId="40BDFA62" w:rsidR="002A7592" w:rsidRPr="002A7592" w:rsidRDefault="002A7592" w:rsidP="002A7592"/>
    <w:p w14:paraId="533B58AB" w14:textId="26C57482" w:rsidR="002A7592" w:rsidRPr="002A7592" w:rsidRDefault="002A7592" w:rsidP="002A7592"/>
    <w:p w14:paraId="001377A5" w14:textId="05E1B54F" w:rsidR="002A7592" w:rsidRPr="002A7592" w:rsidRDefault="002A7592" w:rsidP="002A7592"/>
    <w:p w14:paraId="3EF54C4D" w14:textId="637CFABC" w:rsidR="002A7592" w:rsidRPr="002A7592" w:rsidRDefault="002A7592" w:rsidP="002A7592"/>
    <w:p w14:paraId="23600242" w14:textId="77777777" w:rsidR="002A7592" w:rsidRDefault="002A7592" w:rsidP="002A7592">
      <w:pPr>
        <w:tabs>
          <w:tab w:val="left" w:pos="5341"/>
        </w:tabs>
        <w:rPr>
          <w:rtl/>
        </w:rPr>
        <w:sectPr w:rsidR="002A7592" w:rsidSect="00BD6E51">
          <w:headerReference w:type="default" r:id="rId35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tl/>
        </w:rPr>
        <w:tab/>
      </w:r>
    </w:p>
    <w:p w14:paraId="4CABE0FA" w14:textId="489BFDAF" w:rsidR="002A7592" w:rsidRPr="002A7592" w:rsidRDefault="002A7592" w:rsidP="002A7592">
      <w:pPr>
        <w:tabs>
          <w:tab w:val="left" w:pos="5341"/>
        </w:tabs>
      </w:pPr>
    </w:p>
    <w:p w14:paraId="2CE4E674" w14:textId="77777777" w:rsidR="002A7592" w:rsidRPr="002A7592" w:rsidRDefault="002A7592" w:rsidP="002A7592"/>
    <w:sectPr w:rsidR="002A7592" w:rsidRPr="002A7592" w:rsidSect="00BD6E51">
      <w:headerReference w:type="default" r:id="rId3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028E" w14:textId="77777777" w:rsidR="004B69CD" w:rsidRDefault="004B69CD" w:rsidP="00BD6E51">
      <w:r>
        <w:separator/>
      </w:r>
    </w:p>
  </w:endnote>
  <w:endnote w:type="continuationSeparator" w:id="0">
    <w:p w14:paraId="690251BE" w14:textId="77777777" w:rsidR="004B69CD" w:rsidRDefault="004B69CD" w:rsidP="00B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40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KR HEAD2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BF7" w14:textId="04F7463A" w:rsidR="00BD6E51" w:rsidRDefault="00C73E57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52792" wp14:editId="1CD27FEB">
              <wp:simplePos x="0" y="0"/>
              <wp:positionH relativeFrom="column">
                <wp:posOffset>3886200</wp:posOffset>
              </wp:positionH>
              <wp:positionV relativeFrom="paragraph">
                <wp:posOffset>9525</wp:posOffset>
              </wp:positionV>
              <wp:extent cx="2600325" cy="5619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CA5247" w14:textId="77777777" w:rsidR="00BD6E51" w:rsidRDefault="00BD6E51" w:rsidP="00BD6E51">
                          <w:pP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101 ش قصر العينى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القاهرة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جمهورية مصر العربية</w:t>
                          </w:r>
                        </w:p>
                        <w:p w14:paraId="13C35160" w14:textId="2E03225B" w:rsidR="00BD6E51" w:rsidRDefault="00BD6E51" w:rsidP="00BD6E51">
                          <w:pP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تليفـــــــــــــون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>7924398</w:t>
                          </w:r>
                          <w:r w:rsidR="00C73E57"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02</w:t>
                          </w:r>
                        </w:p>
                        <w:p w14:paraId="471592B6" w14:textId="1AFE7945" w:rsidR="00BD6E51" w:rsidRDefault="00BD6E51" w:rsidP="00BD6E51">
                          <w:pPr>
                            <w:rPr>
                              <w:rFonts w:cs="Al-Kharashi 40"/>
                              <w:sz w:val="22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فاكـــــــــــــــس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 </w:t>
                          </w:r>
                          <w:r w:rsidRPr="00C73E57">
                            <w:rPr>
                              <w:rFonts w:cs="Al-Kharashi 40" w:hint="cs"/>
                              <w:sz w:val="20"/>
                              <w:szCs w:val="20"/>
                              <w:rtl/>
                            </w:rPr>
                            <w:t>7921270</w:t>
                          </w:r>
                          <w:r w:rsidR="00C73E57"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+202-</w:t>
                          </w:r>
                        </w:p>
                        <w:p w14:paraId="7CBA8AC2" w14:textId="77777777" w:rsidR="00BD6E51" w:rsidRDefault="00BD6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527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06pt;margin-top:.75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" fillcolor="white [3201]" stroked="f" strokeweight=".5pt">
              <v:textbox>
                <w:txbxContent>
                  <w:p w14:paraId="53CA5247" w14:textId="77777777" w:rsidR="00BD6E51" w:rsidRDefault="00BD6E51" w:rsidP="00BD6E51">
                    <w:pP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101 ش قصر العينى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القاهرة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جمهورية مصر العربية</w:t>
                    </w:r>
                  </w:p>
                  <w:p w14:paraId="13C35160" w14:textId="2E03225B" w:rsidR="00BD6E51" w:rsidRDefault="00BD6E51" w:rsidP="00BD6E51">
                    <w:pPr>
                      <w:rPr>
                        <w:rFonts w:cs="Al-Kharashi 40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تليفـــــــــــــون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>7924398</w:t>
                    </w:r>
                    <w:r w:rsidR="00C73E57" w:rsidRPr="00C73E57">
                      <w:rPr>
                        <w:rFonts w:cs="Al-Kharashi 40"/>
                        <w:sz w:val="20"/>
                        <w:szCs w:val="20"/>
                      </w:rPr>
                      <w:t>02</w:t>
                    </w:r>
                  </w:p>
                  <w:p w14:paraId="471592B6" w14:textId="1AFE7945" w:rsidR="00BD6E51" w:rsidRDefault="00BD6E51" w:rsidP="00BD6E51">
                    <w:pPr>
                      <w:rPr>
                        <w:rFonts w:cs="Al-Kharashi 40"/>
                        <w:sz w:val="22"/>
                        <w:szCs w:val="24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فاكـــــــــــــــس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 </w:t>
                    </w:r>
                    <w:r w:rsidRPr="00C73E57">
                      <w:rPr>
                        <w:rFonts w:cs="Al-Kharashi 40" w:hint="cs"/>
                        <w:sz w:val="20"/>
                        <w:szCs w:val="20"/>
                        <w:rtl/>
                      </w:rPr>
                      <w:t>7921270</w:t>
                    </w:r>
                    <w:r w:rsidR="00C73E57" w:rsidRPr="00C73E57">
                      <w:rPr>
                        <w:rFonts w:cs="Al-Kharashi 40"/>
                        <w:sz w:val="20"/>
                        <w:szCs w:val="20"/>
                      </w:rPr>
                      <w:t>+202-</w:t>
                    </w:r>
                  </w:p>
                  <w:p w14:paraId="7CBA8AC2" w14:textId="77777777" w:rsidR="00BD6E51" w:rsidRDefault="00BD6E51"/>
                </w:txbxContent>
              </v:textbox>
            </v:shape>
          </w:pict>
        </mc:Fallback>
      </mc:AlternateContent>
    </w:r>
    <w:r w:rsidR="00BD6E51"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8C142" wp14:editId="3C9705DE">
              <wp:simplePos x="0" y="0"/>
              <wp:positionH relativeFrom="column">
                <wp:posOffset>-272415</wp:posOffset>
              </wp:positionH>
              <wp:positionV relativeFrom="paragraph">
                <wp:posOffset>9525</wp:posOffset>
              </wp:positionV>
              <wp:extent cx="6941820" cy="9525"/>
              <wp:effectExtent l="0" t="0" r="3048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27231F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.75pt" to="52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" strokecolor="black [3200]" strokeweight="1.5pt">
              <v:stroke joinstyle="miter"/>
            </v:line>
          </w:pict>
        </mc:Fallback>
      </mc:AlternateContent>
    </w:r>
    <w:r w:rsidR="00BD6E51">
      <w:rPr>
        <w:w w:val="100"/>
        <w:szCs w:val="20"/>
      </w:rPr>
      <w:t xml:space="preserve">101 </w:t>
    </w:r>
    <w:proofErr w:type="spellStart"/>
    <w:r w:rsidR="00BD6E51">
      <w:rPr>
        <w:w w:val="100"/>
        <w:szCs w:val="20"/>
      </w:rPr>
      <w:t>Kasr</w:t>
    </w:r>
    <w:proofErr w:type="spellEnd"/>
    <w:r w:rsidR="00BD6E51">
      <w:rPr>
        <w:w w:val="100"/>
        <w:szCs w:val="20"/>
      </w:rPr>
      <w:t xml:space="preserve"> Al-Aini St., </w:t>
    </w:r>
    <w:smartTag w:uri="urn:schemas-microsoft-com:office:smarttags" w:element="City">
      <w:r w:rsidR="00BD6E51">
        <w:rPr>
          <w:w w:val="100"/>
          <w:szCs w:val="20"/>
        </w:rPr>
        <w:t>Cairo</w:t>
      </w:r>
    </w:smartTag>
    <w:r w:rsidR="00BD6E51">
      <w:rPr>
        <w:w w:val="100"/>
        <w:szCs w:val="20"/>
      </w:rPr>
      <w:t>, Egypt</w:t>
    </w:r>
  </w:p>
  <w:p w14:paraId="63CD52DD" w14:textId="09ED395A" w:rsidR="00BD6E51" w:rsidRDefault="00BD6E51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w w:val="100"/>
        <w:szCs w:val="20"/>
      </w:rPr>
      <w:t>Tel. :</w:t>
    </w:r>
    <w:r w:rsidR="00C73E57">
      <w:rPr>
        <w:w w:val="100"/>
        <w:szCs w:val="20"/>
      </w:rPr>
      <w:t>02</w:t>
    </w:r>
    <w:r>
      <w:rPr>
        <w:w w:val="100"/>
        <w:szCs w:val="20"/>
      </w:rPr>
      <w:t xml:space="preserve"> 7924398</w:t>
    </w:r>
  </w:p>
  <w:p w14:paraId="56F0C3D9" w14:textId="1865D31A" w:rsidR="00BD6E51" w:rsidRDefault="00BD6E51" w:rsidP="00BD6E51">
    <w:pPr>
      <w:bidi w:val="0"/>
      <w:spacing w:line="240" w:lineRule="exact"/>
      <w:rPr>
        <w:rFonts w:ascii="Arial" w:hAnsi="Arial" w:cs="Arial"/>
        <w:sz w:val="22"/>
        <w:szCs w:val="20"/>
        <w:rtl/>
      </w:rPr>
    </w:pPr>
    <w:r>
      <w:rPr>
        <w:rFonts w:ascii="Arial" w:hAnsi="Arial" w:cs="Arial"/>
        <w:sz w:val="16"/>
        <w:szCs w:val="20"/>
      </w:rPr>
      <w:t>Fax: +202-7921270</w:t>
    </w:r>
  </w:p>
  <w:p w14:paraId="15C56BCC" w14:textId="55ADBB4C" w:rsidR="00BD6E51" w:rsidRDefault="00BD6E51">
    <w:pPr>
      <w:pStyle w:val="Footer"/>
    </w:pPr>
  </w:p>
  <w:p w14:paraId="1C619780" w14:textId="2762D656" w:rsidR="00BD6E51" w:rsidRDefault="00BD6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B1A8" w14:textId="77777777" w:rsidR="003D29C9" w:rsidRDefault="003D29C9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3D4287" wp14:editId="122E139B">
              <wp:simplePos x="0" y="0"/>
              <wp:positionH relativeFrom="column">
                <wp:posOffset>3886200</wp:posOffset>
              </wp:positionH>
              <wp:positionV relativeFrom="paragraph">
                <wp:posOffset>9525</wp:posOffset>
              </wp:positionV>
              <wp:extent cx="2600325" cy="561975"/>
              <wp:effectExtent l="0" t="0" r="9525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5CDF1E" w14:textId="77777777" w:rsidR="003D29C9" w:rsidRDefault="003D29C9" w:rsidP="00BD6E51">
                          <w:pP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101 ش قصر العينى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القاهرة </w:t>
                          </w:r>
                          <w:r>
                            <w:rPr>
                              <w:rFonts w:cs="Al-Kharashi 40"/>
                              <w:w w:val="95"/>
                              <w:sz w:val="16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cs="Al-Kharashi 40" w:hint="cs"/>
                              <w:w w:val="95"/>
                              <w:sz w:val="16"/>
                              <w:szCs w:val="20"/>
                              <w:rtl/>
                            </w:rPr>
                            <w:t xml:space="preserve"> جمهورية مصر العربية</w:t>
                          </w:r>
                        </w:p>
                        <w:p w14:paraId="4FE86C85" w14:textId="77777777" w:rsidR="003D29C9" w:rsidRDefault="003D29C9" w:rsidP="00BD6E51">
                          <w:pP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تليفـــــــــــــون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>7924398</w:t>
                          </w:r>
                          <w:r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02</w:t>
                          </w:r>
                        </w:p>
                        <w:p w14:paraId="2298165D" w14:textId="77777777" w:rsidR="003D29C9" w:rsidRDefault="003D29C9" w:rsidP="00BD6E51">
                          <w:pPr>
                            <w:rPr>
                              <w:rFonts w:cs="Al-Kharashi 40"/>
                              <w:sz w:val="22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l-Kharashi 40" w:hint="cs"/>
                              <w:sz w:val="16"/>
                              <w:szCs w:val="20"/>
                              <w:rtl/>
                            </w:rPr>
                            <w:t>فاكـــــــــــــــس :</w:t>
                          </w:r>
                          <w:r>
                            <w:rPr>
                              <w:rFonts w:cs="Al-Kharashi 40"/>
                              <w:sz w:val="16"/>
                              <w:szCs w:val="20"/>
                              <w:rtl/>
                            </w:rPr>
                            <w:t xml:space="preserve">  </w:t>
                          </w:r>
                          <w:r w:rsidRPr="00C73E57">
                            <w:rPr>
                              <w:rFonts w:cs="Al-Kharashi 40" w:hint="cs"/>
                              <w:sz w:val="20"/>
                              <w:szCs w:val="20"/>
                              <w:rtl/>
                            </w:rPr>
                            <w:t>7921270</w:t>
                          </w:r>
                          <w:r w:rsidRPr="00C73E57">
                            <w:rPr>
                              <w:rFonts w:cs="Al-Kharashi 40"/>
                              <w:sz w:val="20"/>
                              <w:szCs w:val="20"/>
                            </w:rPr>
                            <w:t>+202-</w:t>
                          </w:r>
                        </w:p>
                        <w:p w14:paraId="3F9EC4C7" w14:textId="77777777" w:rsidR="003D29C9" w:rsidRDefault="003D29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D428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306pt;margin-top:.75pt;width:204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" fillcolor="white [3201]" stroked="f" strokeweight=".5pt">
              <v:textbox>
                <w:txbxContent>
                  <w:p w14:paraId="525CDF1E" w14:textId="77777777" w:rsidR="003D29C9" w:rsidRDefault="003D29C9" w:rsidP="00BD6E51">
                    <w:pP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101 ش قصر العينى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القاهرة </w:t>
                    </w:r>
                    <w:r>
                      <w:rPr>
                        <w:rFonts w:cs="Al-Kharashi 40"/>
                        <w:w w:val="95"/>
                        <w:sz w:val="16"/>
                        <w:szCs w:val="20"/>
                        <w:rtl/>
                      </w:rPr>
                      <w:t>–</w:t>
                    </w:r>
                    <w:r>
                      <w:rPr>
                        <w:rFonts w:cs="Al-Kharashi 40" w:hint="cs"/>
                        <w:w w:val="95"/>
                        <w:sz w:val="16"/>
                        <w:szCs w:val="20"/>
                        <w:rtl/>
                      </w:rPr>
                      <w:t xml:space="preserve"> جمهورية مصر العربية</w:t>
                    </w:r>
                  </w:p>
                  <w:p w14:paraId="4FE86C85" w14:textId="77777777" w:rsidR="003D29C9" w:rsidRDefault="003D29C9" w:rsidP="00BD6E51">
                    <w:pPr>
                      <w:rPr>
                        <w:rFonts w:cs="Al-Kharashi 40"/>
                        <w:sz w:val="16"/>
                        <w:szCs w:val="20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تليفـــــــــــــون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>7924398</w:t>
                    </w:r>
                    <w:r w:rsidRPr="00C73E57">
                      <w:rPr>
                        <w:rFonts w:cs="Al-Kharashi 40"/>
                        <w:sz w:val="20"/>
                        <w:szCs w:val="20"/>
                      </w:rPr>
                      <w:t>02</w:t>
                    </w:r>
                  </w:p>
                  <w:p w14:paraId="2298165D" w14:textId="77777777" w:rsidR="003D29C9" w:rsidRDefault="003D29C9" w:rsidP="00BD6E51">
                    <w:pPr>
                      <w:rPr>
                        <w:rFonts w:cs="Al-Kharashi 40"/>
                        <w:sz w:val="22"/>
                        <w:szCs w:val="24"/>
                        <w:rtl/>
                      </w:rPr>
                    </w:pPr>
                    <w:r>
                      <w:rPr>
                        <w:rFonts w:cs="Al-Kharashi 40" w:hint="cs"/>
                        <w:sz w:val="16"/>
                        <w:szCs w:val="20"/>
                        <w:rtl/>
                      </w:rPr>
                      <w:t>فاكـــــــــــــــس :</w:t>
                    </w:r>
                    <w:r>
                      <w:rPr>
                        <w:rFonts w:cs="Al-Kharashi 40"/>
                        <w:sz w:val="16"/>
                        <w:szCs w:val="20"/>
                        <w:rtl/>
                      </w:rPr>
                      <w:t xml:space="preserve">  </w:t>
                    </w:r>
                    <w:r w:rsidRPr="00C73E57">
                      <w:rPr>
                        <w:rFonts w:cs="Al-Kharashi 40" w:hint="cs"/>
                        <w:sz w:val="20"/>
                        <w:szCs w:val="20"/>
                        <w:rtl/>
                      </w:rPr>
                      <w:t>7921270</w:t>
                    </w:r>
                    <w:r w:rsidRPr="00C73E57">
                      <w:rPr>
                        <w:rFonts w:cs="Al-Kharashi 40"/>
                        <w:sz w:val="20"/>
                        <w:szCs w:val="20"/>
                      </w:rPr>
                      <w:t>+202-</w:t>
                    </w:r>
                  </w:p>
                  <w:p w14:paraId="3F9EC4C7" w14:textId="77777777" w:rsidR="003D29C9" w:rsidRDefault="003D29C9"/>
                </w:txbxContent>
              </v:textbox>
            </v:shape>
          </w:pict>
        </mc:Fallback>
      </mc:AlternateContent>
    </w: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2DDA1" wp14:editId="44ED256E">
              <wp:simplePos x="0" y="0"/>
              <wp:positionH relativeFrom="column">
                <wp:posOffset>-272415</wp:posOffset>
              </wp:positionH>
              <wp:positionV relativeFrom="paragraph">
                <wp:posOffset>9525</wp:posOffset>
              </wp:positionV>
              <wp:extent cx="6941820" cy="9525"/>
              <wp:effectExtent l="0" t="0" r="30480" b="2857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217E3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.75pt" to="52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" strokecolor="black [3200]" strokeweight="1.5pt">
              <v:stroke joinstyle="miter"/>
            </v:line>
          </w:pict>
        </mc:Fallback>
      </mc:AlternateContent>
    </w:r>
    <w:r>
      <w:rPr>
        <w:w w:val="100"/>
        <w:szCs w:val="20"/>
      </w:rPr>
      <w:t xml:space="preserve">101 </w:t>
    </w:r>
    <w:proofErr w:type="spellStart"/>
    <w:r>
      <w:rPr>
        <w:w w:val="100"/>
        <w:szCs w:val="20"/>
      </w:rPr>
      <w:t>Kasr</w:t>
    </w:r>
    <w:proofErr w:type="spellEnd"/>
    <w:r>
      <w:rPr>
        <w:w w:val="100"/>
        <w:szCs w:val="20"/>
      </w:rPr>
      <w:t xml:space="preserve"> Al-Aini St., </w:t>
    </w:r>
    <w:smartTag w:uri="urn:schemas-microsoft-com:office:smarttags" w:element="City">
      <w:r>
        <w:rPr>
          <w:w w:val="100"/>
          <w:szCs w:val="20"/>
        </w:rPr>
        <w:t>Cairo</w:t>
      </w:r>
    </w:smartTag>
    <w:r>
      <w:rPr>
        <w:w w:val="100"/>
        <w:szCs w:val="20"/>
      </w:rPr>
      <w:t>, Egypt</w:t>
    </w:r>
  </w:p>
  <w:p w14:paraId="2BC83A06" w14:textId="77777777" w:rsidR="003D29C9" w:rsidRDefault="003D29C9" w:rsidP="00C73E57">
    <w:pPr>
      <w:pStyle w:val="Heading1"/>
      <w:spacing w:line="240" w:lineRule="exact"/>
      <w:jc w:val="right"/>
      <w:rPr>
        <w:w w:val="100"/>
        <w:szCs w:val="20"/>
      </w:rPr>
    </w:pPr>
    <w:r>
      <w:rPr>
        <w:w w:val="100"/>
        <w:szCs w:val="20"/>
      </w:rPr>
      <w:t>Tel. :02 7924398</w:t>
    </w:r>
  </w:p>
  <w:p w14:paraId="3B66B04D" w14:textId="70D2817C" w:rsidR="003D29C9" w:rsidRDefault="003D29C9" w:rsidP="00BD6E51">
    <w:pPr>
      <w:bidi w:val="0"/>
      <w:spacing w:line="240" w:lineRule="exact"/>
      <w:rPr>
        <w:rFonts w:ascii="Arial" w:hAnsi="Arial" w:cs="Arial"/>
        <w:sz w:val="22"/>
        <w:szCs w:val="20"/>
        <w:rtl/>
      </w:rPr>
    </w:pPr>
    <w:r>
      <w:rPr>
        <w:rFonts w:ascii="Arial" w:hAnsi="Arial" w:cs="Arial"/>
        <w:sz w:val="16"/>
        <w:szCs w:val="20"/>
      </w:rPr>
      <w:t>Fax: +202-7921270</w:t>
    </w:r>
  </w:p>
  <w:p w14:paraId="6D8655AF" w14:textId="77777777" w:rsidR="003D29C9" w:rsidRDefault="003D29C9">
    <w:pPr>
      <w:pStyle w:val="Footer"/>
    </w:pPr>
  </w:p>
  <w:p w14:paraId="55920100" w14:textId="77777777" w:rsidR="003D29C9" w:rsidRDefault="003D2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24CE" w14:textId="77777777" w:rsidR="004B69CD" w:rsidRDefault="004B69CD" w:rsidP="00BD6E51">
      <w:r>
        <w:separator/>
      </w:r>
    </w:p>
  </w:footnote>
  <w:footnote w:type="continuationSeparator" w:id="0">
    <w:p w14:paraId="0BFF0500" w14:textId="77777777" w:rsidR="004B69CD" w:rsidRDefault="004B69CD" w:rsidP="00BD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DD0D" w14:textId="20B8E6A9" w:rsidR="00400CC2" w:rsidRDefault="00400CC2">
    <w:pPr>
      <w:pStyle w:val="Header"/>
    </w:pPr>
    <w:r w:rsidRPr="00400CC2">
      <w:rPr>
        <w:rFonts w:hint="cs"/>
        <w:noProof/>
        <w:szCs w:val="24"/>
      </w:rPr>
      <w:drawing>
        <wp:anchor distT="0" distB="0" distL="114300" distR="114300" simplePos="0" relativeHeight="251662336" behindDoc="0" locked="0" layoutInCell="1" allowOverlap="1" wp14:anchorId="0E5453E3" wp14:editId="24B50D1E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D88C0" wp14:editId="3348354E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85261" w14:textId="77777777" w:rsidR="00400CC2" w:rsidRPr="00400CC2" w:rsidRDefault="00400CC2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D8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320.25pt;margin-top:-18pt;width:197.2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" fillcolor="white [3201]" stroked="f" strokeweight=".5pt">
              <v:textbox>
                <w:txbxContent>
                  <w:p w14:paraId="23985261" w14:textId="77777777" w:rsidR="00400CC2" w:rsidRPr="00400CC2" w:rsidRDefault="00400CC2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3845197A" w14:textId="5BC580A2" w:rsidR="00400CC2" w:rsidRDefault="00400C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4B1ED" wp14:editId="05ECDC87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D60FE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7A35" w14:textId="77777777" w:rsidR="002076BD" w:rsidRDefault="00207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EB31FE0" wp14:editId="38DAD255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116" name="Text Box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B2ABAB" w14:textId="77777777" w:rsidR="002076BD" w:rsidRPr="00A850CE" w:rsidRDefault="002076BD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بيان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بالجوائز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31FE0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61" type="#_x0000_t202" style="position:absolute;left:0;text-align:left;margin-left:118.5pt;margin-top:.75pt;width:185.25pt;height:4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" fillcolor="white [3201]" stroked="f" strokeweight=".5pt">
              <v:textbox>
                <w:txbxContent>
                  <w:p w14:paraId="0AB2ABAB" w14:textId="77777777" w:rsidR="002076BD" w:rsidRPr="00A850CE" w:rsidRDefault="002076BD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بيان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بالجوائز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78048" behindDoc="0" locked="0" layoutInCell="1" allowOverlap="1" wp14:anchorId="3DC3C765" wp14:editId="1AC5303B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9D8064D" wp14:editId="0F767AAA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17" name="Text Box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7BEE2C" w14:textId="77777777" w:rsidR="002076BD" w:rsidRPr="00400CC2" w:rsidRDefault="002076BD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8064D" id="Text Box 117" o:spid="_x0000_s1062" type="#_x0000_t202" style="position:absolute;left:0;text-align:left;margin-left:320.25pt;margin-top:-18pt;width:197.25pt;height:6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GynXwNE&#10;AgAAhQ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0B7BEE2C" w14:textId="77777777" w:rsidR="002076BD" w:rsidRPr="00400CC2" w:rsidRDefault="002076BD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F530352" w14:textId="77777777" w:rsidR="002076BD" w:rsidRDefault="00207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F4C7232" wp14:editId="42C5C8F9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18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AE18E2" w14:textId="172D4219" w:rsidR="002076BD" w:rsidRPr="006515D0" w:rsidRDefault="002076BD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هنا الشهادات التي تثبت الحصول على الجوائز: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C7232" id="Text Box 118" o:spid="_x0000_s1063" type="#_x0000_t202" style="position:absolute;left:0;text-align:left;margin-left:-24.75pt;margin-top:43.15pt;width:502.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DS&#10;Vve3TQIAAK0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63AE18E2" w14:textId="172D4219" w:rsidR="002076BD" w:rsidRPr="006515D0" w:rsidRDefault="002076BD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هنا الشهادات التي تثبت الحصول على الجوائز: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BBC602" wp14:editId="16A8147E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8E69B" id="Straight Connector 119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qT0lBs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967C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8C352CC" wp14:editId="784C50C5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A6455" w14:textId="4D172B93" w:rsidR="00F17140" w:rsidRPr="00A850CE" w:rsidRDefault="00031164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بيان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ببراءات الاختراع</w:t>
                          </w:r>
                          <w:r w:rsidR="00F17140"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352CC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4" type="#_x0000_t202" style="position:absolute;left:0;text-align:left;margin-left:118.5pt;margin-top:.75pt;width:185.25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" fillcolor="white [3201]" stroked="f" strokeweight=".5pt">
              <v:textbox>
                <w:txbxContent>
                  <w:p w14:paraId="3B1A6455" w14:textId="4D172B93" w:rsidR="00F17140" w:rsidRPr="00A850CE" w:rsidRDefault="00031164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بيان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ببراءات الاختراع</w:t>
                    </w:r>
                    <w:r w:rsidR="00F17140"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22752" behindDoc="0" locked="0" layoutInCell="1" allowOverlap="1" wp14:anchorId="22C38EBA" wp14:editId="4347447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01A93B3" wp14:editId="36A10748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02CC05" w14:textId="77777777" w:rsidR="00F17140" w:rsidRPr="00400CC2" w:rsidRDefault="00F1714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1A93B3" id="Text Box 68" o:spid="_x0000_s1065" type="#_x0000_t202" style="position:absolute;left:0;text-align:left;margin-left:320.25pt;margin-top:-18pt;width:197.25pt;height:6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" fillcolor="white [3201]" stroked="f" strokeweight=".5pt">
              <v:textbox>
                <w:txbxContent>
                  <w:p w14:paraId="3C02CC05" w14:textId="77777777" w:rsidR="00F17140" w:rsidRPr="00400CC2" w:rsidRDefault="00F1714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19E4C76D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AA1130C" wp14:editId="70648E8B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69B664" w14:textId="2F9D2D65" w:rsidR="00F17140" w:rsidRPr="006515D0" w:rsidRDefault="00031164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هنا بيان ببراءات الاختراع الصادرة الحاصل عليها المتقدم وليس الطلبات المقدمة: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1130C" id="Text Box 69" o:spid="_x0000_s1066" type="#_x0000_t202" style="position:absolute;left:0;text-align:left;margin-left:-24.75pt;margin-top:43.15pt;width:502.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Gg1&#10;Hh9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5769B664" w14:textId="2F9D2D65" w:rsidR="00F17140" w:rsidRPr="006515D0" w:rsidRDefault="00031164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هنا بيان ببراءات الاختراع الصادرة الحاصل عليها المتقدم وليس الطلبات المقدمة: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CBD6CDF" wp14:editId="6A0682F2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70" name="Straight Connector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F7D946" id="Straight Connector 70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Ng7Vk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434B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0DCC0AB" wp14:editId="0FD8485A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95042B" w14:textId="2716B5D3" w:rsidR="007C5E73" w:rsidRPr="00A850CE" w:rsidRDefault="007C5E73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شهادات 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براءات الاختراع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CC0AB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67" type="#_x0000_t202" style="position:absolute;left:0;text-align:left;margin-left:118.5pt;margin-top:.75pt;width:185.2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" fillcolor="white [3201]" stroked="f" strokeweight=".5pt">
              <v:textbox>
                <w:txbxContent>
                  <w:p w14:paraId="5B95042B" w14:textId="2716B5D3" w:rsidR="007C5E73" w:rsidRPr="00A850CE" w:rsidRDefault="007C5E73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شهادات 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براءات الاختراع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28896" behindDoc="0" locked="0" layoutInCell="1" allowOverlap="1" wp14:anchorId="775C4B35" wp14:editId="2ABE180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9ACB469" wp14:editId="51920140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FA5ABF" w14:textId="77777777" w:rsidR="007C5E73" w:rsidRPr="00400CC2" w:rsidRDefault="007C5E7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ACB469" id="Text Box 73" o:spid="_x0000_s1068" type="#_x0000_t202" style="position:absolute;left:0;text-align:left;margin-left:320.25pt;margin-top:-18pt;width:197.25pt;height:6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OwWI3B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36FA5ABF" w14:textId="77777777" w:rsidR="007C5E73" w:rsidRPr="00400CC2" w:rsidRDefault="007C5E7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788D5402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946DDAC" wp14:editId="5EB2FF20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74" name="Text Box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53366F" w14:textId="4FDEDE15" w:rsidR="007C5E73" w:rsidRPr="006515D0" w:rsidRDefault="007C5E73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هنا شهادات براءات الاختراع الحاصل عليها المتقدم في البند السابق: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6DDAC" id="Text Box 74" o:spid="_x0000_s1069" type="#_x0000_t202" style="position:absolute;left:0;text-align:left;margin-left:-24.75pt;margin-top:43.15pt;width:502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NwA&#10;k8N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4453366F" w14:textId="4FDEDE15" w:rsidR="007C5E73" w:rsidRPr="006515D0" w:rsidRDefault="007C5E73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هنا شهادات براءات الاختراع الحاصل عليها المتقدم في البند السابق: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3F26132" wp14:editId="54876439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75" name="Straight Connector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ADCCB" id="Straight Connector 75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JKLzOTNAQAA1w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5190" w14:textId="77777777" w:rsidR="00866DD9" w:rsidRDefault="00866D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35785D5" wp14:editId="2FB620EF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8D69A" w14:textId="2F55FD27" w:rsidR="00866DD9" w:rsidRPr="00A850CE" w:rsidRDefault="00866DD9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التحكيم لمجلات علمية دولية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785D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70" type="#_x0000_t202" style="position:absolute;left:0;text-align:left;margin-left:118.5pt;margin-top:.75pt;width:185.25pt;height:43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" fillcolor="white [3201]" stroked="f" strokeweight=".5pt">
              <v:textbox>
                <w:txbxContent>
                  <w:p w14:paraId="5EC8D69A" w14:textId="2F55FD27" w:rsidR="00866DD9" w:rsidRPr="00A850CE" w:rsidRDefault="00866DD9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التحكيم لمجلات علمية دولية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84192" behindDoc="0" locked="0" layoutInCell="1" allowOverlap="1" wp14:anchorId="791A4185" wp14:editId="7F507D34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E037B0" wp14:editId="2DC54842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DDACE8" w14:textId="77777777" w:rsidR="00866DD9" w:rsidRPr="00400CC2" w:rsidRDefault="00866DD9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E037B0" id="Text Box 61" o:spid="_x0000_s1071" type="#_x0000_t202" style="position:absolute;left:0;text-align:left;margin-left:320.25pt;margin-top:-18pt;width:197.25pt;height:6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siCmEE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59DDACE8" w14:textId="77777777" w:rsidR="00866DD9" w:rsidRPr="00400CC2" w:rsidRDefault="00866DD9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47780B55" w14:textId="77777777" w:rsidR="00866DD9" w:rsidRDefault="00866D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471E658" wp14:editId="209E73B2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03" name="Text Box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83F2DC1" w14:textId="5A08C574" w:rsidR="00866DD9" w:rsidRPr="006515D0" w:rsidRDefault="00866DD9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يرفق هنا بيان بالمجلات العلمية الدولية التي قام المتقد للتحي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1E658" id="Text Box 103" o:spid="_x0000_s1072" type="#_x0000_t202" style="position:absolute;left:0;text-align:left;margin-left:-24.75pt;margin-top:43.15pt;width:502.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" fillcolor="white [3201]" strokeweight=".5pt">
              <v:textbox>
                <w:txbxContent>
                  <w:p w14:paraId="283F2DC1" w14:textId="5A08C574" w:rsidR="00866DD9" w:rsidRPr="006515D0" w:rsidRDefault="00866DD9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يرفق هنا بيان بالمجلات العلمية الدولية التي قام المتقد للتحي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9C93034" wp14:editId="364B321A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21" name="Straight Connector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3BF12" id="Straight Connector 121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uc73KM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AEC4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82893B8" wp14:editId="31271B45">
              <wp:simplePos x="0" y="0"/>
              <wp:positionH relativeFrom="margin">
                <wp:posOffset>1362075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5C1992" w14:textId="186B28C3" w:rsidR="007C5E73" w:rsidRPr="007C5E73" w:rsidRDefault="00A415EC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شهادات وإثبات للتحكيم في مجلات دولية </w:t>
                          </w:r>
                          <w:r w:rsidRPr="007C5E73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والإنضمام لهيئات النشر الدولية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893B8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73" type="#_x0000_t202" style="position:absolute;left:0;text-align:left;margin-left:107.25pt;margin-top:.75pt;width:205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" fillcolor="white [3201]" stroked="f" strokeweight=".5pt">
              <v:textbox>
                <w:txbxContent>
                  <w:p w14:paraId="645C1992" w14:textId="186B28C3" w:rsidR="007C5E73" w:rsidRPr="007C5E73" w:rsidRDefault="00A415EC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شهادات وإثبات للتحكيم في مجلات دولية </w:t>
                    </w:r>
                    <w:r w:rsidRPr="007C5E73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والإنضمام لهيئات النشر الدولية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35040" behindDoc="0" locked="0" layoutInCell="1" allowOverlap="1" wp14:anchorId="752C10B1" wp14:editId="36895FB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F29F4C7" wp14:editId="17A05574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2902FE" w14:textId="77777777" w:rsidR="007C5E73" w:rsidRPr="00400CC2" w:rsidRDefault="007C5E7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29F4C7" id="Text Box 78" o:spid="_x0000_s1074" type="#_x0000_t202" style="position:absolute;left:0;text-align:left;margin-left:320.25pt;margin-top:-18pt;width:197.25pt;height:6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mdduek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152902FE" w14:textId="77777777" w:rsidR="007C5E73" w:rsidRPr="00400CC2" w:rsidRDefault="007C5E7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C3569CD" w14:textId="77777777" w:rsidR="007C5E73" w:rsidRDefault="007C5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CFB10D6" wp14:editId="46C1EFCE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79" name="Text Box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35A985" w14:textId="7AB5D8B0" w:rsidR="007C5E73" w:rsidRPr="007C5E73" w:rsidRDefault="007C5E73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هنا </w:t>
                          </w:r>
                          <w:r w:rsidR="00A415EC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الشهادات والإثباتات التي توضح البند السابق.</w:t>
                          </w:r>
                        </w:p>
                        <w:p w14:paraId="68E82D05" w14:textId="59B51C5F" w:rsidR="007C5E73" w:rsidRPr="007C5E73" w:rsidRDefault="007C5E73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B10D6" id="Text Box 79" o:spid="_x0000_s1075" type="#_x0000_t202" style="position:absolute;left:0;text-align:left;margin-left:-24.75pt;margin-top:43.15pt;width:502.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Ay&#10;+tOVTQIAAKs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4435A985" w14:textId="7AB5D8B0" w:rsidR="007C5E73" w:rsidRPr="007C5E73" w:rsidRDefault="007C5E73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هنا </w:t>
                    </w:r>
                    <w:r w:rsidR="00A415EC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الشهادات والإثباتات التي توضح البند السابق.</w:t>
                    </w:r>
                  </w:p>
                  <w:p w14:paraId="68E82D05" w14:textId="59B51C5F" w:rsidR="007C5E73" w:rsidRPr="007C5E73" w:rsidRDefault="007C5E73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9199AAA" wp14:editId="064F23A8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80" name="Straight Connector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0A365" id="Straight Connector 80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1632" w14:textId="77777777" w:rsidR="00A415EC" w:rsidRDefault="00A415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550437C" wp14:editId="29F7C805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82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761D5E" w14:textId="73DA39CA" w:rsidR="00A415EC" w:rsidRPr="00A415EC" w:rsidRDefault="00A415EC" w:rsidP="00A415EC">
                          <w:pPr>
                            <w:pStyle w:val="ListParagraph"/>
                            <w:jc w:val="lowKashida"/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</w:rPr>
                          </w:pPr>
                          <w:r w:rsidRPr="00A415EC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مساهمة البحوث فى خدمة المجتمع</w:t>
                          </w:r>
                        </w:p>
                        <w:p w14:paraId="59264997" w14:textId="0C4FFBA8" w:rsidR="00A415EC" w:rsidRPr="00A415EC" w:rsidRDefault="00A415EC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437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76" type="#_x0000_t202" style="position:absolute;left:0;text-align:left;margin-left:118.5pt;margin-top:.75pt;width:205.5pt;height:4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ADMojbRQIA&#10;AIM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73761D5E" w14:textId="73DA39CA" w:rsidR="00A415EC" w:rsidRPr="00A415EC" w:rsidRDefault="00A415EC" w:rsidP="00A415EC">
                    <w:pPr>
                      <w:pStyle w:val="ListParagraph"/>
                      <w:jc w:val="lowKashida"/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</w:rPr>
                    </w:pPr>
                    <w:r w:rsidRPr="00A415EC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مساهمة البحوث فى خدمة المجتمع</w:t>
                    </w:r>
                  </w:p>
                  <w:p w14:paraId="59264997" w14:textId="0C4FFBA8" w:rsidR="00A415EC" w:rsidRPr="00A415EC" w:rsidRDefault="00A415EC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41184" behindDoc="0" locked="0" layoutInCell="1" allowOverlap="1" wp14:anchorId="6B551C88" wp14:editId="3B346E24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57221BC" wp14:editId="66850E26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4EF9E" w14:textId="77777777" w:rsidR="00A415EC" w:rsidRPr="00400CC2" w:rsidRDefault="00A415EC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7221BC" id="Text Box 83" o:spid="_x0000_s1077" type="#_x0000_t202" style="position:absolute;left:0;text-align:left;margin-left:320.25pt;margin-top:-18pt;width:197.25pt;height:6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o67tY0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76A4EF9E" w14:textId="77777777" w:rsidR="00A415EC" w:rsidRPr="00400CC2" w:rsidRDefault="00A415EC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5A074E36" w14:textId="77777777" w:rsidR="00A415EC" w:rsidRDefault="00A415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97CB461" wp14:editId="6020A848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84" name="Text Box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0DD320" w14:textId="77777777" w:rsidR="00A415EC" w:rsidRPr="00A415EC" w:rsidRDefault="00A415EC" w:rsidP="00A415EC">
                          <w:pPr>
                            <w:jc w:val="lowKashida"/>
                            <w:rPr>
                              <w:rFonts w:ascii="Simplified Arabic" w:hAnsi="Simplified Arabic" w:cs="Simplified Arabic"/>
                              <w:sz w:val="28"/>
                            </w:rPr>
                          </w:pPr>
                          <w:r w:rsidRPr="00A415EC">
                            <w:rPr>
                              <w:rFonts w:ascii="Simplified Arabic" w:hAnsi="Simplified Arabic" w:cs="Simplified Arabic"/>
                              <w:rtl/>
                              <w:lang w:bidi="ar-EG"/>
                            </w:rPr>
                            <w:t xml:space="preserve">يرفق هنا </w:t>
                          </w:r>
                          <w:r w:rsidRPr="00A415EC">
                            <w:rPr>
                              <w:rFonts w:ascii="Simplified Arabic" w:hAnsi="Simplified Arabic" w:cs="Simplified Arabic"/>
                              <w:sz w:val="28"/>
                              <w:rtl/>
                            </w:rPr>
                            <w:t>بيان يوضح فيه مدى مساهمة البحوث فى خدمة المجتمع.</w:t>
                          </w:r>
                        </w:p>
                        <w:p w14:paraId="21E73602" w14:textId="01695D07" w:rsidR="00A415EC" w:rsidRPr="00A415EC" w:rsidRDefault="00A415EC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3E0FAE50" w14:textId="77777777" w:rsidR="00A415EC" w:rsidRPr="007C5E73" w:rsidRDefault="00A415EC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CB461" id="Text Box 84" o:spid="_x0000_s1078" type="#_x0000_t202" style="position:absolute;left:0;text-align:left;margin-left:-24.75pt;margin-top:43.15pt;width:502.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PBB&#10;gAZ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640DD320" w14:textId="77777777" w:rsidR="00A415EC" w:rsidRPr="00A415EC" w:rsidRDefault="00A415EC" w:rsidP="00A415EC">
                    <w:pPr>
                      <w:jc w:val="lowKashida"/>
                      <w:rPr>
                        <w:rFonts w:ascii="Simplified Arabic" w:hAnsi="Simplified Arabic" w:cs="Simplified Arabic"/>
                        <w:sz w:val="28"/>
                      </w:rPr>
                    </w:pPr>
                    <w:r w:rsidRPr="00A415EC">
                      <w:rPr>
                        <w:rFonts w:ascii="Simplified Arabic" w:hAnsi="Simplified Arabic" w:cs="Simplified Arabic"/>
                        <w:rtl/>
                        <w:lang w:bidi="ar-EG"/>
                      </w:rPr>
                      <w:t xml:space="preserve">يرفق هنا </w:t>
                    </w:r>
                    <w:r w:rsidRPr="00A415EC">
                      <w:rPr>
                        <w:rFonts w:ascii="Simplified Arabic" w:hAnsi="Simplified Arabic" w:cs="Simplified Arabic"/>
                        <w:sz w:val="28"/>
                        <w:rtl/>
                      </w:rPr>
                      <w:t>بيان يوضح فيه مدى مساهمة البحوث فى خدمة المجتمع.</w:t>
                    </w:r>
                  </w:p>
                  <w:p w14:paraId="21E73602" w14:textId="01695D07" w:rsidR="00A415EC" w:rsidRPr="00A415EC" w:rsidRDefault="00A415EC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3E0FAE50" w14:textId="77777777" w:rsidR="00A415EC" w:rsidRPr="007C5E73" w:rsidRDefault="00A415EC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E4B117" wp14:editId="636A9E83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85" name="Straight Connector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B7C51" id="Straight Connector 85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114E" w14:textId="77777777" w:rsidR="00003423" w:rsidRDefault="000034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4512406" wp14:editId="07DFAE2F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23" name="Text Box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7009E5" w14:textId="458A29F2" w:rsidR="00003423" w:rsidRPr="00003423" w:rsidRDefault="00003423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00342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ا</w:t>
                          </w:r>
                          <w:r w:rsidRPr="0000342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لمشروعات البحثية الممولة لخدمة المجتمع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12406"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79" type="#_x0000_t202" style="position:absolute;left:0;text-align:left;margin-left:118.5pt;margin-top:.75pt;width:205.5pt;height:43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AHkST5RQIA&#10;AIU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7B7009E5" w14:textId="458A29F2" w:rsidR="00003423" w:rsidRPr="00003423" w:rsidRDefault="00003423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00342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ا</w:t>
                    </w:r>
                    <w:r w:rsidRPr="0000342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لمشروعات البحثية الممولة لخدمة المجتمع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90336" behindDoc="0" locked="0" layoutInCell="1" allowOverlap="1" wp14:anchorId="2B29F6CD" wp14:editId="03EDD305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5C5114D" wp14:editId="04359071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24" name="Text Box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D6920" w14:textId="77777777" w:rsidR="00003423" w:rsidRPr="00400CC2" w:rsidRDefault="0000342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5114D" id="Text Box 124" o:spid="_x0000_s1080" type="#_x0000_t202" style="position:absolute;left:0;text-align:left;margin-left:320.25pt;margin-top:-18pt;width:197.25pt;height:6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" fillcolor="white [3201]" stroked="f" strokeweight=".5pt">
              <v:textbox>
                <w:txbxContent>
                  <w:p w14:paraId="5ABD6920" w14:textId="77777777" w:rsidR="00003423" w:rsidRPr="00400CC2" w:rsidRDefault="0000342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DD3E050" w14:textId="77777777" w:rsidR="00003423" w:rsidRDefault="000034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5F2EDE2" wp14:editId="239CBEBC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25" name="Text Box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3B0524" w14:textId="39A46938" w:rsidR="00003423" w:rsidRPr="00003423" w:rsidRDefault="00003423" w:rsidP="00003423">
                          <w:pPr>
                            <w:jc w:val="lowKashida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003423">
                            <w:rPr>
                              <w:rFonts w:ascii="Simplified Arabic" w:hAnsi="Simplified Arabic" w:cs="Sultan bold"/>
                              <w:rtl/>
                              <w:lang w:bidi="ar-EG"/>
                            </w:rPr>
                            <w:t xml:space="preserve">يرفق هنا </w:t>
                          </w:r>
                          <w:r w:rsidRPr="00003423">
                            <w:rPr>
                              <w:rFonts w:ascii="Simplified Arabic" w:hAnsi="Simplified Arabic" w:cs="Sultan bold"/>
                              <w:sz w:val="28"/>
                              <w:rtl/>
                            </w:rPr>
                            <w:t>بيان</w:t>
                          </w:r>
                          <w:r w:rsidRPr="0000342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بالمشروعات البحثية الممولة لخدمة المجتمع</w:t>
                          </w:r>
                          <w:r w:rsidR="008836B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F2EDE2" id="Text Box 125" o:spid="_x0000_s1081" type="#_x0000_t202" style="position:absolute;left:0;text-align:left;margin-left:-24.75pt;margin-top:43.15pt;width:502.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DVb&#10;cnFMAgAArQ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653B0524" w14:textId="39A46938" w:rsidR="00003423" w:rsidRPr="00003423" w:rsidRDefault="00003423" w:rsidP="00003423">
                    <w:pPr>
                      <w:jc w:val="lowKashida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003423">
                      <w:rPr>
                        <w:rFonts w:ascii="Simplified Arabic" w:hAnsi="Simplified Arabic" w:cs="Sultan bold"/>
                        <w:rtl/>
                        <w:lang w:bidi="ar-EG"/>
                      </w:rPr>
                      <w:t xml:space="preserve">يرفق هنا </w:t>
                    </w:r>
                    <w:r w:rsidRPr="00003423">
                      <w:rPr>
                        <w:rFonts w:ascii="Simplified Arabic" w:hAnsi="Simplified Arabic" w:cs="Sultan bold"/>
                        <w:sz w:val="28"/>
                        <w:rtl/>
                      </w:rPr>
                      <w:t>بيان</w:t>
                    </w:r>
                    <w:r w:rsidRPr="0000342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 xml:space="preserve"> بالمشروعات البحثية الممولة لخدمة المجتمع</w:t>
                    </w:r>
                    <w:r w:rsidR="008836B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F4DFEA6" wp14:editId="7E2F03A9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26" name="Straight Connector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97B61" id="Straight Connector 126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07F9" w14:textId="77777777" w:rsidR="008836B3" w:rsidRDefault="00883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F2C76CC" wp14:editId="47D659FC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28" name="Text Box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AC5522" w14:textId="45F14EAA" w:rsidR="008836B3" w:rsidRPr="008836B3" w:rsidRDefault="008836B3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8836B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الرسائل العلمية والمؤلفات العلمية غير الدراسية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C76CC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82" type="#_x0000_t202" style="position:absolute;left:0;text-align:left;margin-left:118.5pt;margin-top:.75pt;width:205.5pt;height:43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" fillcolor="white [3201]" stroked="f" strokeweight=".5pt">
              <v:textbox>
                <w:txbxContent>
                  <w:p w14:paraId="11AC5522" w14:textId="45F14EAA" w:rsidR="008836B3" w:rsidRPr="008836B3" w:rsidRDefault="008836B3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8836B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الرسائل العلمية والمؤلفات العلمية غير الدراسية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96480" behindDoc="0" locked="0" layoutInCell="1" allowOverlap="1" wp14:anchorId="0546E547" wp14:editId="0BD68846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03690BD" wp14:editId="085B7C0E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29" name="Text Box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B5489A" w14:textId="77777777" w:rsidR="008836B3" w:rsidRPr="00400CC2" w:rsidRDefault="008836B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3690BD" id="Text Box 129" o:spid="_x0000_s1083" type="#_x0000_t202" style="position:absolute;left:0;text-align:left;margin-left:320.25pt;margin-top:-18pt;width:197.25pt;height:6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" fillcolor="white [3201]" stroked="f" strokeweight=".5pt">
              <v:textbox>
                <w:txbxContent>
                  <w:p w14:paraId="1BB5489A" w14:textId="77777777" w:rsidR="008836B3" w:rsidRPr="00400CC2" w:rsidRDefault="008836B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3D00B4FF" w14:textId="77777777" w:rsidR="008836B3" w:rsidRDefault="00883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8B2CCF3" wp14:editId="3E6D5208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30" name="Text Box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A4AB8F" w14:textId="5C28EC55" w:rsidR="008836B3" w:rsidRPr="00003423" w:rsidRDefault="008836B3" w:rsidP="00003423">
                          <w:pPr>
                            <w:jc w:val="lowKashida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003423">
                            <w:rPr>
                              <w:rFonts w:ascii="Simplified Arabic" w:hAnsi="Simplified Arabic" w:cs="Sultan bold"/>
                              <w:rtl/>
                              <w:lang w:bidi="ar-EG"/>
                            </w:rPr>
                            <w:t xml:space="preserve">يرفق هنا </w:t>
                          </w:r>
                          <w:r w:rsidRPr="00003423">
                            <w:rPr>
                              <w:rFonts w:ascii="Simplified Arabic" w:hAnsi="Simplified Arabic" w:cs="Sultan bold"/>
                              <w:sz w:val="28"/>
                              <w:rtl/>
                            </w:rPr>
                            <w:t>بيان</w:t>
                          </w:r>
                          <w:r>
                            <w:rPr>
                              <w:rFonts w:ascii="Simplified Arabic" w:hAnsi="Simplified Arabic" w:cs="Sultan bold" w:hint="cs"/>
                              <w:sz w:val="28"/>
                              <w:rtl/>
                            </w:rPr>
                            <w:t>ًا</w:t>
                          </w:r>
                          <w:r>
                            <w:rPr>
                              <w:rFonts w:ascii="Sakkal Majalla" w:hAnsi="Sakkal Majalla" w:cs="Sakkal Majalla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</w:t>
                          </w:r>
                          <w:r w:rsidRPr="008836B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بالرسائل العلمية والمؤلفات العلمية غير الدراسية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2CCF3" id="Text Box 130" o:spid="_x0000_s1084" type="#_x0000_t202" style="position:absolute;left:0;text-align:left;margin-left:-24.75pt;margin-top:43.15pt;width:502.5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ICf&#10;r6NMAgAArQ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19A4AB8F" w14:textId="5C28EC55" w:rsidR="008836B3" w:rsidRPr="00003423" w:rsidRDefault="008836B3" w:rsidP="00003423">
                    <w:pPr>
                      <w:jc w:val="lowKashida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003423">
                      <w:rPr>
                        <w:rFonts w:ascii="Simplified Arabic" w:hAnsi="Simplified Arabic" w:cs="Sultan bold"/>
                        <w:rtl/>
                        <w:lang w:bidi="ar-EG"/>
                      </w:rPr>
                      <w:t xml:space="preserve">يرفق هنا </w:t>
                    </w:r>
                    <w:r w:rsidRPr="00003423">
                      <w:rPr>
                        <w:rFonts w:ascii="Simplified Arabic" w:hAnsi="Simplified Arabic" w:cs="Sultan bold"/>
                        <w:sz w:val="28"/>
                        <w:rtl/>
                      </w:rPr>
                      <w:t>بيان</w:t>
                    </w:r>
                    <w:r>
                      <w:rPr>
                        <w:rFonts w:ascii="Simplified Arabic" w:hAnsi="Simplified Arabic" w:cs="Sultan bold" w:hint="cs"/>
                        <w:sz w:val="28"/>
                        <w:rtl/>
                      </w:rPr>
                      <w:t>ًا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sz w:val="28"/>
                        <w:rtl/>
                      </w:rPr>
                      <w:t xml:space="preserve"> </w:t>
                    </w:r>
                    <w:r w:rsidRPr="008836B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بالرسائل العلمية والمؤلفات العلمية غير الدراسية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2F0C8E3" wp14:editId="6A5766FB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C3C8B" id="Straight Connector 131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Pqd2ODNAQAA2Q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4334" w14:textId="77777777" w:rsidR="008836B3" w:rsidRDefault="00883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CCEEBA7" wp14:editId="49332009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37" name="Text Box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D9B5FF" w14:textId="3965642B" w:rsidR="008836B3" w:rsidRPr="008836B3" w:rsidRDefault="008836B3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8836B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المشاركة كمتحدث في مؤتمر دولي أو في عضوية اللجنة المنظمة لمؤتمر دولي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EBA7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85" type="#_x0000_t202" style="position:absolute;left:0;text-align:left;margin-left:118.5pt;margin-top:.75pt;width:205.5pt;height:43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AF5ANIRQIA&#10;AIU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5CD9B5FF" w14:textId="3965642B" w:rsidR="008836B3" w:rsidRPr="008836B3" w:rsidRDefault="008836B3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8836B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المشاركة كمتحدث في مؤتمر دولي أو في عضوية اللجنة المنظمة لمؤتمر دولي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802624" behindDoc="0" locked="0" layoutInCell="1" allowOverlap="1" wp14:anchorId="4960E637" wp14:editId="256CA9DE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4BD73FA" wp14:editId="03171EDB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38" name="Text Box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9E8FD8" w14:textId="77777777" w:rsidR="008836B3" w:rsidRPr="00400CC2" w:rsidRDefault="008836B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BD73FA" id="Text Box 138" o:spid="_x0000_s1086" type="#_x0000_t202" style="position:absolute;left:0;text-align:left;margin-left:320.25pt;margin-top:-18pt;width:197.25pt;height:61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ONbmUEMC&#10;AACF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3F9E8FD8" w14:textId="77777777" w:rsidR="008836B3" w:rsidRPr="00400CC2" w:rsidRDefault="008836B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74CDF8CE" w14:textId="77777777" w:rsidR="008836B3" w:rsidRDefault="00883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90773A7" wp14:editId="1DEC9B13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39" name="Text Box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85B747" w14:textId="2553DB5D" w:rsidR="008836B3" w:rsidRPr="008836B3" w:rsidRDefault="008836B3" w:rsidP="008836B3">
                          <w:pPr>
                            <w:jc w:val="lowKashida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003423">
                            <w:rPr>
                              <w:rFonts w:ascii="Simplified Arabic" w:hAnsi="Simplified Arabic" w:cs="Sultan bold"/>
                              <w:rtl/>
                              <w:lang w:bidi="ar-EG"/>
                            </w:rPr>
                            <w:t xml:space="preserve">يرفق هنا </w:t>
                          </w:r>
                          <w:r w:rsidRPr="008836B3">
                            <w:rPr>
                              <w:rFonts w:ascii="Simplified Arabic" w:hAnsi="Simplified Arabic" w:cs="Sultan bold"/>
                              <w:sz w:val="28"/>
                              <w:rtl/>
                            </w:rPr>
                            <w:t>بيان</w:t>
                          </w:r>
                          <w:r w:rsidRPr="008836B3">
                            <w:rPr>
                              <w:rFonts w:ascii="Simplified Arabic" w:hAnsi="Simplified Arabic" w:cs="Sultan bold" w:hint="cs"/>
                              <w:sz w:val="28"/>
                              <w:rtl/>
                            </w:rPr>
                            <w:t>ًا</w:t>
                          </w:r>
                          <w:r w:rsidRPr="008836B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  بالمشاركة كمتحدث في مؤتمر دولي أو في عضوية اللجنة المنظمة لمؤتمر دولي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773A7" id="Text Box 139" o:spid="_x0000_s1087" type="#_x0000_t202" style="position:absolute;left:0;text-align:left;margin-left:-24.75pt;margin-top:43.15pt;width:502.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AY&#10;oar2TQIAAK0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6385B747" w14:textId="2553DB5D" w:rsidR="008836B3" w:rsidRPr="008836B3" w:rsidRDefault="008836B3" w:rsidP="008836B3">
                    <w:pPr>
                      <w:jc w:val="lowKashida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003423">
                      <w:rPr>
                        <w:rFonts w:ascii="Simplified Arabic" w:hAnsi="Simplified Arabic" w:cs="Sultan bold"/>
                        <w:rtl/>
                        <w:lang w:bidi="ar-EG"/>
                      </w:rPr>
                      <w:t xml:space="preserve">يرفق هنا </w:t>
                    </w:r>
                    <w:r w:rsidRPr="008836B3">
                      <w:rPr>
                        <w:rFonts w:ascii="Simplified Arabic" w:hAnsi="Simplified Arabic" w:cs="Sultan bold"/>
                        <w:sz w:val="28"/>
                        <w:rtl/>
                      </w:rPr>
                      <w:t>بيان</w:t>
                    </w:r>
                    <w:r w:rsidRPr="008836B3">
                      <w:rPr>
                        <w:rFonts w:ascii="Simplified Arabic" w:hAnsi="Simplified Arabic" w:cs="Sultan bold" w:hint="cs"/>
                        <w:sz w:val="28"/>
                        <w:rtl/>
                      </w:rPr>
                      <w:t>ًا</w:t>
                    </w:r>
                    <w:r w:rsidRPr="008836B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 xml:space="preserve">  بالمشاركة كمتحدث في مؤتمر دولي أو في عضوية اللجنة المنظمة لمؤتمر دولي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905E45F" wp14:editId="1216DA65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40" name="Straight Connector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8759B3" id="Straight Connector 140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wuyFDc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8D3" w14:textId="77777777" w:rsidR="008836B3" w:rsidRDefault="00883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550FA97" wp14:editId="3EAA7B60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42" name="Text Box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BD13CA" w14:textId="33DDC0B2" w:rsidR="008836B3" w:rsidRPr="008836B3" w:rsidRDefault="008836B3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إثبات </w:t>
                          </w:r>
                          <w:r w:rsidRPr="008836B3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المشاركة كمتحدث في مؤتمر دولي أو في عضوية اللجنة المنظمة لمؤتمر دولي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0FA97"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88" type="#_x0000_t202" style="position:absolute;left:0;text-align:left;margin-left:118.5pt;margin-top:.75pt;width:205.5pt;height:43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" fillcolor="white [3201]" stroked="f" strokeweight=".5pt">
              <v:textbox>
                <w:txbxContent>
                  <w:p w14:paraId="71BD13CA" w14:textId="33DDC0B2" w:rsidR="008836B3" w:rsidRPr="008836B3" w:rsidRDefault="008836B3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 xml:space="preserve">إثبات </w:t>
                    </w:r>
                    <w:r w:rsidRPr="008836B3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المشاركة كمتحدث في مؤتمر دولي أو في عضوية اللجنة المنظمة لمؤتمر دولي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808768" behindDoc="0" locked="0" layoutInCell="1" allowOverlap="1" wp14:anchorId="2D4BE9EB" wp14:editId="5459A041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0D65CD2F" wp14:editId="157D4950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43" name="Text Box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B74924" w14:textId="77777777" w:rsidR="008836B3" w:rsidRPr="00400CC2" w:rsidRDefault="008836B3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وزارة 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5CD2F" id="Text Box 143" o:spid="_x0000_s1089" type="#_x0000_t202" style="position:absolute;left:0;text-align:left;margin-left:320.25pt;margin-top:-18pt;width:197.25pt;height:61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" fillcolor="white [3201]" stroked="f" strokeweight=".5pt">
              <v:textbox>
                <w:txbxContent>
                  <w:p w14:paraId="74B74924" w14:textId="77777777" w:rsidR="008836B3" w:rsidRPr="00400CC2" w:rsidRDefault="008836B3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وزارة 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48260314" w14:textId="77777777" w:rsidR="008836B3" w:rsidRDefault="00883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2722F40" wp14:editId="718B4BAA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144" name="Text Box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40546C6" w14:textId="35E9D047" w:rsidR="008836B3" w:rsidRPr="008836B3" w:rsidRDefault="008836B3" w:rsidP="008836B3">
                          <w:pPr>
                            <w:jc w:val="lowKashida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003423">
                            <w:rPr>
                              <w:rFonts w:ascii="Simplified Arabic" w:hAnsi="Simplified Arabic" w:cs="Sultan bold"/>
                              <w:rtl/>
                              <w:lang w:bidi="ar-EG"/>
                            </w:rPr>
                            <w:t xml:space="preserve">يرفق هنا </w:t>
                          </w:r>
                          <w:r>
                            <w:rPr>
                              <w:rFonts w:ascii="Simplified Arabic" w:hAnsi="Simplified Arabic" w:cs="Sultan bold" w:hint="cs"/>
                              <w:sz w:val="28"/>
                              <w:rtl/>
                            </w:rPr>
                            <w:t>إثبات المشاركة كمتحدث أو في عضوية لجنة منظمة لمؤتمر دولي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22F40" id="Text Box 144" o:spid="_x0000_s1090" type="#_x0000_t202" style="position:absolute;left:0;text-align:left;margin-left:-24.75pt;margin-top:43.15pt;width:502.5pt;height:2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Cws&#10;HexMAgAArQ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140546C6" w14:textId="35E9D047" w:rsidR="008836B3" w:rsidRPr="008836B3" w:rsidRDefault="008836B3" w:rsidP="008836B3">
                    <w:pPr>
                      <w:jc w:val="lowKashida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003423">
                      <w:rPr>
                        <w:rFonts w:ascii="Simplified Arabic" w:hAnsi="Simplified Arabic" w:cs="Sultan bold"/>
                        <w:rtl/>
                        <w:lang w:bidi="ar-EG"/>
                      </w:rPr>
                      <w:t xml:space="preserve">يرفق هنا </w:t>
                    </w:r>
                    <w:r>
                      <w:rPr>
                        <w:rFonts w:ascii="Simplified Arabic" w:hAnsi="Simplified Arabic" w:cs="Sultan bold" w:hint="cs"/>
                        <w:sz w:val="28"/>
                        <w:rtl/>
                      </w:rPr>
                      <w:t>إثبات المشاركة كمتحدث أو في عضوية لجنة منظمة لمؤتمر دولي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07E2B96A" wp14:editId="1FEFDD45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45" name="Straight Connector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B5B0A8" id="Straight Connector 145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200" w14:textId="0F809ADE" w:rsidR="0040018C" w:rsidRDefault="004001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A37C19" wp14:editId="5969CD61">
              <wp:simplePos x="0" y="0"/>
              <wp:positionH relativeFrom="column">
                <wp:posOffset>1876425</wp:posOffset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582CA0" w14:textId="151E4EC6" w:rsidR="0040018C" w:rsidRPr="0040018C" w:rsidRDefault="0040018C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40018C"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استمارة طلب تقدم لجائزة الدولة </w:t>
                          </w:r>
                          <w:r w:rsidR="009516E8"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للتفوق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37C1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left:0;text-align:left;margin-left:147.75pt;margin-top:.75pt;width:167.2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" fillcolor="white [3201]" stroked="f" strokeweight=".5pt">
              <v:textbox>
                <w:txbxContent>
                  <w:p w14:paraId="7C582CA0" w14:textId="151E4EC6" w:rsidR="0040018C" w:rsidRPr="0040018C" w:rsidRDefault="0040018C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40018C"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استمارة طلب تقدم لجائزة الدولة </w:t>
                    </w:r>
                    <w:r w:rsidR="009516E8"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للتفوق</w:t>
                    </w:r>
                  </w:p>
                </w:txbxContent>
              </v:textbox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66432" behindDoc="0" locked="0" layoutInCell="1" allowOverlap="1" wp14:anchorId="60B83208" wp14:editId="15645339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95DEA" wp14:editId="61F4BA4A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15D" w14:textId="77777777" w:rsidR="0040018C" w:rsidRPr="00400CC2" w:rsidRDefault="0040018C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D95DEA" id="Text Box 11" o:spid="_x0000_s1040" type="#_x0000_t202" style="position:absolute;left:0;text-align:left;margin-left:320.25pt;margin-top:-18pt;width:197.2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" fillcolor="white [3201]" stroked="f" strokeweight=".5pt">
              <v:textbox>
                <w:txbxContent>
                  <w:p w14:paraId="64A9915D" w14:textId="77777777" w:rsidR="0040018C" w:rsidRPr="00400CC2" w:rsidRDefault="0040018C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294BEC62" w14:textId="17B17FCD" w:rsidR="0040018C" w:rsidRDefault="004001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B9263" wp14:editId="5F4B89D9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E1560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238E" w14:textId="77777777" w:rsidR="00747FC9" w:rsidRDefault="00747F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8D5BF74" wp14:editId="1B1EB490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87" name="Text 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1F666D" w14:textId="347B5AFB" w:rsidR="00747FC9" w:rsidRPr="00A415EC" w:rsidRDefault="00747FC9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5BF74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91" type="#_x0000_t202" style="position:absolute;left:0;text-align:left;margin-left:118.5pt;margin-top:.75pt;width:205.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BChEdbRQIA&#10;AIM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481F666D" w14:textId="347B5AFB" w:rsidR="00747FC9" w:rsidRPr="00A415EC" w:rsidRDefault="00747FC9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47328" behindDoc="0" locked="0" layoutInCell="1" allowOverlap="1" wp14:anchorId="0401AF9D" wp14:editId="4FBACF75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CB5A8E6" wp14:editId="701D60E2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88" name="Text 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2B546E" w14:textId="77777777" w:rsidR="00747FC9" w:rsidRPr="00400CC2" w:rsidRDefault="00747FC9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B5A8E6" id="Text Box 88" o:spid="_x0000_s1092" type="#_x0000_t202" style="position:absolute;left:0;text-align:left;margin-left:320.25pt;margin-top:-18pt;width:197.25pt;height:6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Amcbg1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312B546E" w14:textId="77777777" w:rsidR="00747FC9" w:rsidRPr="00400CC2" w:rsidRDefault="00747FC9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4D83EADB" w14:textId="77777777" w:rsidR="00747FC9" w:rsidRDefault="00747F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21ABC6F" wp14:editId="7D6314B8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89" name="Text 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47753C4" w14:textId="70A8A779" w:rsidR="00747FC9" w:rsidRPr="00A415EC" w:rsidRDefault="00747FC9" w:rsidP="00A415EC">
                          <w:pPr>
                            <w:jc w:val="lowKashida"/>
                            <w:rPr>
                              <w:rFonts w:ascii="Simplified Arabic" w:hAnsi="Simplified Arabic" w:cs="Simplified Arabic"/>
                              <w:sz w:val="28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نموذج </w:t>
                          </w: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>(أ)، خمسة أبحاث</w:t>
                          </w:r>
                          <w:r w:rsidRPr="00A415EC">
                            <w:rPr>
                              <w:rFonts w:ascii="Simplified Arabic" w:hAnsi="Simplified Arabic" w:cs="Simplified Arabic"/>
                              <w:sz w:val="28"/>
                              <w:rtl/>
                            </w:rPr>
                            <w:t>.</w:t>
                          </w:r>
                        </w:p>
                        <w:p w14:paraId="40D54E36" w14:textId="77777777" w:rsidR="00747FC9" w:rsidRPr="00A415EC" w:rsidRDefault="00747FC9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52263672" w14:textId="77777777" w:rsidR="00747FC9" w:rsidRPr="007C5E73" w:rsidRDefault="00747FC9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ABC6F" id="Text Box 89" o:spid="_x0000_s1093" type="#_x0000_t202" style="position:absolute;left:0;text-align:left;margin-left:-24.75pt;margin-top:43.15pt;width:502.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C9&#10;Y/S6TQIAAKs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147753C4" w14:textId="70A8A779" w:rsidR="00747FC9" w:rsidRPr="00A415EC" w:rsidRDefault="00747FC9" w:rsidP="00A415EC">
                    <w:pPr>
                      <w:jc w:val="lowKashida"/>
                      <w:rPr>
                        <w:rFonts w:ascii="Simplified Arabic" w:hAnsi="Simplified Arabic" w:cs="Simplified Arabic"/>
                        <w:sz w:val="28"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نموذج </w:t>
                    </w: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>(أ)، خمسة أبحاث</w:t>
                    </w:r>
                    <w:r w:rsidRPr="00A415EC">
                      <w:rPr>
                        <w:rFonts w:ascii="Simplified Arabic" w:hAnsi="Simplified Arabic" w:cs="Simplified Arabic"/>
                        <w:sz w:val="28"/>
                        <w:rtl/>
                      </w:rPr>
                      <w:t>.</w:t>
                    </w:r>
                  </w:p>
                  <w:p w14:paraId="40D54E36" w14:textId="77777777" w:rsidR="00747FC9" w:rsidRPr="00A415EC" w:rsidRDefault="00747FC9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52263672" w14:textId="77777777" w:rsidR="00747FC9" w:rsidRPr="007C5E73" w:rsidRDefault="00747FC9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8AAF698" wp14:editId="41C2E1D6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90" name="Straight Connector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AE55A8" id="Straight Connector 90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JW9V2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797C" w14:textId="77777777" w:rsidR="00E17FA9" w:rsidRDefault="00E17F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2B8BD9F" wp14:editId="244F33FC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418748" w14:textId="77777777" w:rsidR="00E17FA9" w:rsidRPr="00A415EC" w:rsidRDefault="00E17FA9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8BD9F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94" type="#_x0000_t202" style="position:absolute;left:0;text-align:left;margin-left:118.5pt;margin-top:.75pt;width:205.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A5YP3GRQIA&#10;AIM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02418748" w14:textId="77777777" w:rsidR="00E17FA9" w:rsidRPr="00A415EC" w:rsidRDefault="00E17FA9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53472" behindDoc="0" locked="0" layoutInCell="1" allowOverlap="1" wp14:anchorId="0D8A1F5E" wp14:editId="06E2244E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C977EEE" wp14:editId="4AED4BF3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93" name="Text Box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78F398" w14:textId="77777777" w:rsidR="00E17FA9" w:rsidRPr="00400CC2" w:rsidRDefault="00E17FA9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977EEE" id="Text Box 93" o:spid="_x0000_s1095" type="#_x0000_t202" style="position:absolute;left:0;text-align:left;margin-left:320.25pt;margin-top:-18pt;width:197.25pt;height:6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Ma4NMB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4F78F398" w14:textId="77777777" w:rsidR="00E17FA9" w:rsidRPr="00400CC2" w:rsidRDefault="00E17FA9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49176CE1" w14:textId="77777777" w:rsidR="00E17FA9" w:rsidRDefault="00E17F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C877ACE" wp14:editId="5916379B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619125"/>
              <wp:effectExtent l="0" t="0" r="19050" b="28575"/>
              <wp:wrapNone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614357" w14:textId="33633DE8" w:rsidR="00E17FA9" w:rsidRPr="00E17FA9" w:rsidRDefault="00E17FA9" w:rsidP="00A415EC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نموذج </w:t>
                          </w: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(ب)، 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قائمة منفصلة باللغة </w:t>
                          </w:r>
                          <w:r w:rsidRPr="00D701B9">
                            <w:rPr>
                              <w:rFonts w:ascii="Simplified Arabic" w:hAnsi="Simplified Arabic" w:cs="Simplified Arabic"/>
                              <w:sz w:val="28"/>
                              <w:rtl/>
                              <w:lang w:bidi="ar-EG"/>
                            </w:rPr>
                            <w:t>الإنجليزية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للدوريات العلمية الدولية المنشور بها كافة أبحاث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lang w:bidi="ar-EG"/>
                            </w:rPr>
                            <w:t xml:space="preserve"> 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>المتقدم (مجمل الإنتاج العلمي طوال حياة الباحث البحثية) واستخراج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lang w:bidi="ar-EG"/>
                            </w:rPr>
                            <w:t xml:space="preserve"> Impact Factor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لها </w:t>
                          </w:r>
                          <w:r w:rsidRPr="00E17FA9">
                            <w:rPr>
                              <w:rFonts w:ascii="Sakkal Majalla" w:hAnsi="Sakkal Majalla" w:cs="Sultan bold"/>
                              <w:b w:val="0"/>
                              <w:bCs w:val="0"/>
                              <w:color w:val="FF0000"/>
                              <w:sz w:val="28"/>
                              <w:rtl/>
                              <w:lang w:bidi="ar-EG"/>
                            </w:rPr>
                            <w:t xml:space="preserve">وقت </w:t>
                          </w:r>
                          <w:r w:rsidR="002076BD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color w:val="FF0000"/>
                              <w:sz w:val="28"/>
                              <w:rtl/>
                              <w:lang w:bidi="ar-EG"/>
                            </w:rPr>
                            <w:t>التقدم</w:t>
                          </w:r>
                          <w:r w:rsidR="00833A28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color w:val="FF0000"/>
                              <w:sz w:val="28"/>
                              <w:rtl/>
                              <w:lang w:bidi="ar-EG"/>
                            </w:rPr>
                            <w:t xml:space="preserve"> للجائزة.</w:t>
                          </w:r>
                        </w:p>
                        <w:p w14:paraId="3461265D" w14:textId="77777777" w:rsidR="00E17FA9" w:rsidRPr="00A415EC" w:rsidRDefault="00E17FA9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0E099BC0" w14:textId="77777777" w:rsidR="00E17FA9" w:rsidRPr="007C5E73" w:rsidRDefault="00E17FA9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77ACE" id="Text Box 94" o:spid="_x0000_s1096" type="#_x0000_t202" style="position:absolute;left:0;text-align:left;margin-left:-24.75pt;margin-top:43.15pt;width:502.5pt;height:4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" fillcolor="white [3201]" strokeweight=".5pt">
              <v:textbox>
                <w:txbxContent>
                  <w:p w14:paraId="3E614357" w14:textId="33633DE8" w:rsidR="00E17FA9" w:rsidRPr="00E17FA9" w:rsidRDefault="00E17FA9" w:rsidP="00A415EC">
                    <w:pPr>
                      <w:jc w:val="lowKashida"/>
                      <w:rPr>
                        <w:rFonts w:ascii="Simplified Arabic" w:hAnsi="Simplified Arabic" w:cs="Sultan bold"/>
                        <w:sz w:val="28"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نموذج </w:t>
                    </w: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(ب)، 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قائمة منفصلة باللغة </w:t>
                    </w:r>
                    <w:r w:rsidRPr="00D701B9">
                      <w:rPr>
                        <w:rFonts w:ascii="Simplified Arabic" w:hAnsi="Simplified Arabic" w:cs="Simplified Arabic"/>
                        <w:sz w:val="28"/>
                        <w:rtl/>
                        <w:lang w:bidi="ar-EG"/>
                      </w:rPr>
                      <w:t>الإنجليزية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للدوريات العلمية الدولية المنشور بها كافة أبحاث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lang w:bidi="ar-EG"/>
                      </w:rPr>
                      <w:t xml:space="preserve"> 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>المتقدم (مجمل الإنتاج العلمي طوال حياة الباحث البحثية) واستخراج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lang w:bidi="ar-EG"/>
                      </w:rPr>
                      <w:t xml:space="preserve"> Impact Factor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لها </w:t>
                    </w:r>
                    <w:r w:rsidRPr="00E17FA9">
                      <w:rPr>
                        <w:rFonts w:ascii="Sakkal Majalla" w:hAnsi="Sakkal Majalla" w:cs="Sultan bold"/>
                        <w:b w:val="0"/>
                        <w:bCs w:val="0"/>
                        <w:color w:val="FF0000"/>
                        <w:sz w:val="28"/>
                        <w:rtl/>
                        <w:lang w:bidi="ar-EG"/>
                      </w:rPr>
                      <w:t xml:space="preserve">وقت </w:t>
                    </w:r>
                    <w:r w:rsidR="002076BD">
                      <w:rPr>
                        <w:rFonts w:ascii="Sakkal Majalla" w:hAnsi="Sakkal Majalla" w:cs="Sultan bold" w:hint="cs"/>
                        <w:b w:val="0"/>
                        <w:bCs w:val="0"/>
                        <w:color w:val="FF0000"/>
                        <w:sz w:val="28"/>
                        <w:rtl/>
                        <w:lang w:bidi="ar-EG"/>
                      </w:rPr>
                      <w:t>التقدم</w:t>
                    </w:r>
                    <w:r w:rsidR="00833A28">
                      <w:rPr>
                        <w:rFonts w:ascii="Sakkal Majalla" w:hAnsi="Sakkal Majalla" w:cs="Sultan bold" w:hint="cs"/>
                        <w:b w:val="0"/>
                        <w:bCs w:val="0"/>
                        <w:color w:val="FF0000"/>
                        <w:sz w:val="28"/>
                        <w:rtl/>
                        <w:lang w:bidi="ar-EG"/>
                      </w:rPr>
                      <w:t xml:space="preserve"> للجائزة.</w:t>
                    </w:r>
                  </w:p>
                  <w:p w14:paraId="3461265D" w14:textId="77777777" w:rsidR="00E17FA9" w:rsidRPr="00A415EC" w:rsidRDefault="00E17FA9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0E099BC0" w14:textId="77777777" w:rsidR="00E17FA9" w:rsidRPr="007C5E73" w:rsidRDefault="00E17FA9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0E1BB90" wp14:editId="7EE574AD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95" name="Straight Connector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50345" id="Straight Connector 95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8D41" w14:textId="77777777" w:rsidR="001D752E" w:rsidRDefault="001D75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27C03F5" wp14:editId="2AB0B22F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99" name="Text Box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AF6A16" w14:textId="77777777" w:rsidR="001D752E" w:rsidRPr="00A415EC" w:rsidRDefault="001D752E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C03F5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97" type="#_x0000_t202" style="position:absolute;left:0;text-align:left;margin-left:118.5pt;margin-top:.75pt;width:205.5pt;height:4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" fillcolor="white [3201]" stroked="f" strokeweight=".5pt">
              <v:textbox>
                <w:txbxContent>
                  <w:p w14:paraId="7DAF6A16" w14:textId="77777777" w:rsidR="001D752E" w:rsidRPr="00A415EC" w:rsidRDefault="001D752E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59616" behindDoc="0" locked="0" layoutInCell="1" allowOverlap="1" wp14:anchorId="57B0894B" wp14:editId="2A8FE261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CEC7ECC" wp14:editId="47C956F6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00" name="Text Box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5E184" w14:textId="77777777" w:rsidR="001D752E" w:rsidRPr="00400CC2" w:rsidRDefault="001D752E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EC7ECC" id="Text Box 100" o:spid="_x0000_s1098" type="#_x0000_t202" style="position:absolute;left:0;text-align:left;margin-left:320.25pt;margin-top:-18pt;width:197.25pt;height:6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SQjsFkMC&#10;AACF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21A5E184" w14:textId="77777777" w:rsidR="001D752E" w:rsidRPr="00400CC2" w:rsidRDefault="001D752E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094AB49" w14:textId="77777777" w:rsidR="001D752E" w:rsidRDefault="001D75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21A0924" wp14:editId="3BE9480B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0635D" w14:textId="71E3C27B" w:rsidR="001D752E" w:rsidRPr="00E17FA9" w:rsidRDefault="001D752E" w:rsidP="001D752E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نموذج </w:t>
                          </w: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>(ج)</w:t>
                          </w:r>
                        </w:p>
                        <w:p w14:paraId="3470AE58" w14:textId="77777777" w:rsidR="001D752E" w:rsidRPr="00A415EC" w:rsidRDefault="001D752E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61DD2B5A" w14:textId="77777777" w:rsidR="001D752E" w:rsidRPr="007C5E73" w:rsidRDefault="001D752E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A0924" id="Text Box 101" o:spid="_x0000_s1099" type="#_x0000_t202" style="position:absolute;left:0;text-align:left;margin-left:-24.75pt;margin-top:43.15pt;width:502.5pt;height:3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" fillcolor="white [3201]" strokeweight=".5pt">
              <v:textbox>
                <w:txbxContent>
                  <w:p w14:paraId="0C80635D" w14:textId="71E3C27B" w:rsidR="001D752E" w:rsidRPr="00E17FA9" w:rsidRDefault="001D752E" w:rsidP="001D752E">
                    <w:pPr>
                      <w:jc w:val="lowKashida"/>
                      <w:rPr>
                        <w:rFonts w:ascii="Simplified Arabic" w:hAnsi="Simplified Arabic" w:cs="Sultan bold"/>
                        <w:sz w:val="28"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نموذج </w:t>
                    </w: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>(ج)</w:t>
                    </w:r>
                  </w:p>
                  <w:p w14:paraId="3470AE58" w14:textId="77777777" w:rsidR="001D752E" w:rsidRPr="00A415EC" w:rsidRDefault="001D752E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61DD2B5A" w14:textId="77777777" w:rsidR="001D752E" w:rsidRPr="007C5E73" w:rsidRDefault="001D752E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6F33B67" wp14:editId="7C3AC391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02" name="Straight Connector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C2B41" id="Straight Connector 102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aS2usMwBAADZ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011F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2706F55" wp14:editId="6E6BD8A2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05" name="Text Box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8E2F42" w14:textId="77777777" w:rsidR="000E07F0" w:rsidRPr="00A415EC" w:rsidRDefault="000E07F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النشر </w:t>
                          </w: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6F55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100" type="#_x0000_t202" style="position:absolute;left:0;text-align:left;margin-left:118.5pt;margin-top:.75pt;width:205.5pt;height:4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Dow+tSRQIA&#10;AIU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5B8E2F42" w14:textId="77777777" w:rsidR="000E07F0" w:rsidRPr="00A415EC" w:rsidRDefault="000E07F0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النشر </w:t>
                    </w: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65760" behindDoc="0" locked="0" layoutInCell="1" allowOverlap="1" wp14:anchorId="3A62A701" wp14:editId="75AD976B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F96DDB5" wp14:editId="79C429B7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06" name="Text Box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31384F" w14:textId="77777777" w:rsidR="000E07F0" w:rsidRPr="00400CC2" w:rsidRDefault="000E07F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96DDB5" id="Text Box 106" o:spid="_x0000_s1101" type="#_x0000_t202" style="position:absolute;left:0;text-align:left;margin-left:320.25pt;margin-top:-18pt;width:197.25pt;height:6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" fillcolor="white [3201]" stroked="f" strokeweight=".5pt">
              <v:textbox>
                <w:txbxContent>
                  <w:p w14:paraId="4131384F" w14:textId="77777777" w:rsidR="000E07F0" w:rsidRPr="00400CC2" w:rsidRDefault="000E07F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C70E790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5813DD3" wp14:editId="7A2DBAAA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07" name="Text Box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139256" w14:textId="483EB2A2" w:rsidR="000E07F0" w:rsidRPr="00E17FA9" w:rsidRDefault="000E07F0" w:rsidP="001D752E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  <w:rtl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صفحة </w:t>
                          </w:r>
                          <w:r>
                            <w:rPr>
                              <w:rFonts w:ascii="Simplified Arabic" w:hAnsi="Simplified Arabic" w:cs="Simplified Arabic"/>
                              <w:lang w:bidi="ar-EG"/>
                            </w:rPr>
                            <w:t xml:space="preserve">Scopus </w:t>
                          </w: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Simplified Arabic" w:hAnsi="Simplified Arabic" w:cs="Simplified Arabic" w:hint="cs"/>
                              <w:rtl/>
                              <w:lang w:bidi="ar-EG"/>
                            </w:rPr>
                            <w:t>الخاصة بالمتقدم التي توضح معامل هيرش.</w:t>
                          </w:r>
                        </w:p>
                        <w:p w14:paraId="22E1CD14" w14:textId="77777777" w:rsidR="000E07F0" w:rsidRPr="00A415EC" w:rsidRDefault="000E07F0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4B853807" w14:textId="77777777" w:rsidR="000E07F0" w:rsidRPr="007C5E73" w:rsidRDefault="000E07F0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13DD3" id="Text Box 107" o:spid="_x0000_s1102" type="#_x0000_t202" style="position:absolute;left:0;text-align:left;margin-left:-24.75pt;margin-top:43.15pt;width:502.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" fillcolor="white [3201]" strokeweight=".5pt">
              <v:textbox>
                <w:txbxContent>
                  <w:p w14:paraId="6D139256" w14:textId="483EB2A2" w:rsidR="000E07F0" w:rsidRPr="00E17FA9" w:rsidRDefault="000E07F0" w:rsidP="001D752E">
                    <w:pPr>
                      <w:jc w:val="lowKashida"/>
                      <w:rPr>
                        <w:rFonts w:ascii="Simplified Arabic" w:hAnsi="Simplified Arabic" w:cs="Sultan bold"/>
                        <w:sz w:val="28"/>
                        <w:rtl/>
                      </w:rPr>
                    </w:pP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صفحة </w:t>
                    </w:r>
                    <w:r>
                      <w:rPr>
                        <w:rFonts w:ascii="Simplified Arabic" w:hAnsi="Simplified Arabic" w:cs="Simplified Arabic"/>
                        <w:lang w:bidi="ar-EG"/>
                      </w:rPr>
                      <w:t xml:space="preserve">Scopus </w:t>
                    </w: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 xml:space="preserve"> </w:t>
                    </w:r>
                    <w:r>
                      <w:rPr>
                        <w:rFonts w:ascii="Simplified Arabic" w:hAnsi="Simplified Arabic" w:cs="Simplified Arabic" w:hint="cs"/>
                        <w:rtl/>
                        <w:lang w:bidi="ar-EG"/>
                      </w:rPr>
                      <w:t>الخاصة بالمتقدم التي توضح معامل هيرش.</w:t>
                    </w:r>
                  </w:p>
                  <w:p w14:paraId="22E1CD14" w14:textId="77777777" w:rsidR="000E07F0" w:rsidRPr="00A415EC" w:rsidRDefault="000E07F0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4B853807" w14:textId="77777777" w:rsidR="000E07F0" w:rsidRPr="007C5E73" w:rsidRDefault="000E07F0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75F0511" wp14:editId="23523A04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08" name="Straight Connecto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301F1" id="Straight Connector 108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CA09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3A8048C" wp14:editId="7FC334C4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10" name="Text Box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6D5961" w14:textId="77777777" w:rsidR="000E07F0" w:rsidRPr="00A415EC" w:rsidRDefault="000E07F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النشر </w:t>
                          </w: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8048C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103" type="#_x0000_t202" style="position:absolute;left:0;text-align:left;margin-left:118.5pt;margin-top:.75pt;width:205.5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" fillcolor="white [3201]" stroked="f" strokeweight=".5pt">
              <v:textbox>
                <w:txbxContent>
                  <w:p w14:paraId="686D5961" w14:textId="77777777" w:rsidR="000E07F0" w:rsidRPr="00A415EC" w:rsidRDefault="000E07F0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النشر </w:t>
                    </w: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71904" behindDoc="0" locked="0" layoutInCell="1" allowOverlap="1" wp14:anchorId="7ECC2F19" wp14:editId="7A37C17F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807293C" wp14:editId="55C5C5A0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11" name="Text Box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F912C0" w14:textId="77777777" w:rsidR="000E07F0" w:rsidRPr="00400CC2" w:rsidRDefault="000E07F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07293C" id="Text Box 111" o:spid="_x0000_s1104" type="#_x0000_t202" style="position:absolute;left:0;text-align:left;margin-left:320.25pt;margin-top:-18pt;width:197.25pt;height:6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JqD+JEMC&#10;AACF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28F912C0" w14:textId="77777777" w:rsidR="000E07F0" w:rsidRPr="00400CC2" w:rsidRDefault="000E07F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57BA5DA9" w14:textId="77777777" w:rsidR="000E07F0" w:rsidRDefault="000E0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F3B7B5F" wp14:editId="47F8A2BC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12" name="Text Box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95B8F4" w14:textId="4BCFF6D9" w:rsidR="000E07F0" w:rsidRPr="000E07F0" w:rsidRDefault="000E07F0" w:rsidP="001D752E">
                          <w:pPr>
                            <w:jc w:val="lowKashida"/>
                            <w:rPr>
                              <w:rFonts w:ascii="Simplified Arabic" w:hAnsi="Simplified Arabic" w:cs="Sultan bold"/>
                              <w:sz w:val="28"/>
                              <w:rtl/>
                            </w:rPr>
                          </w:pPr>
                          <w:r w:rsidRPr="000E07F0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>(نموذج د )</w:t>
                          </w:r>
                          <w:r w:rsidRPr="000E07F0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نبذة مختصرة عن الانتاج العلمى المقدم للجائزة</w:t>
                          </w:r>
                          <w:r w:rsidRPr="000E07F0">
                            <w:rPr>
                              <w:rFonts w:ascii="Simplified Arabic" w:hAnsi="Simplified Arabic" w:cs="Sultan bold" w:hint="cs"/>
                              <w:rtl/>
                              <w:lang w:bidi="ar-EG"/>
                            </w:rPr>
                            <w:t>.</w:t>
                          </w:r>
                        </w:p>
                        <w:p w14:paraId="64E522B5" w14:textId="77777777" w:rsidR="000E07F0" w:rsidRPr="00A415EC" w:rsidRDefault="000E07F0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</w:p>
                        <w:p w14:paraId="45717131" w14:textId="77777777" w:rsidR="000E07F0" w:rsidRPr="007C5E73" w:rsidRDefault="000E07F0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B7B5F" id="Text Box 112" o:spid="_x0000_s1105" type="#_x0000_t202" style="position:absolute;left:0;text-align:left;margin-left:-24.75pt;margin-top:43.15pt;width:502.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" fillcolor="white [3201]" strokeweight=".5pt">
              <v:textbox>
                <w:txbxContent>
                  <w:p w14:paraId="2295B8F4" w14:textId="4BCFF6D9" w:rsidR="000E07F0" w:rsidRPr="000E07F0" w:rsidRDefault="000E07F0" w:rsidP="001D752E">
                    <w:pPr>
                      <w:jc w:val="lowKashida"/>
                      <w:rPr>
                        <w:rFonts w:ascii="Simplified Arabic" w:hAnsi="Simplified Arabic" w:cs="Sultan bold"/>
                        <w:sz w:val="28"/>
                        <w:rtl/>
                      </w:rPr>
                    </w:pPr>
                    <w:r w:rsidRPr="000E07F0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>(نموذج د )</w:t>
                    </w:r>
                    <w:r w:rsidRPr="000E07F0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نبذة مختصرة عن الانتاج العلمى المقدم للجائزة</w:t>
                    </w:r>
                    <w:r w:rsidRPr="000E07F0">
                      <w:rPr>
                        <w:rFonts w:ascii="Simplified Arabic" w:hAnsi="Simplified Arabic" w:cs="Sultan bold" w:hint="cs"/>
                        <w:rtl/>
                        <w:lang w:bidi="ar-EG"/>
                      </w:rPr>
                      <w:t>.</w:t>
                    </w:r>
                  </w:p>
                  <w:p w14:paraId="64E522B5" w14:textId="77777777" w:rsidR="000E07F0" w:rsidRPr="00A415EC" w:rsidRDefault="000E07F0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</w:p>
                  <w:p w14:paraId="45717131" w14:textId="77777777" w:rsidR="000E07F0" w:rsidRPr="007C5E73" w:rsidRDefault="000E07F0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887DB1E" wp14:editId="7EEDD90C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4C5ED" id="Straight Connector 113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Bi9g4DNAQAA2Q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E3C" w14:textId="77777777" w:rsidR="009275A5" w:rsidRDefault="009275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9ED002E" wp14:editId="442CE54A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47" name="Text Box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CEDEC1" w14:textId="77777777" w:rsidR="009275A5" w:rsidRPr="00A415EC" w:rsidRDefault="009275A5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D002E"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106" type="#_x0000_t202" style="position:absolute;left:0;text-align:left;margin-left:118.5pt;margin-top:.75pt;width:205.5pt;height:43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" fillcolor="white [3201]" stroked="f" strokeweight=".5pt">
              <v:textbox>
                <w:txbxContent>
                  <w:p w14:paraId="18CEDEC1" w14:textId="77777777" w:rsidR="009275A5" w:rsidRPr="00A415EC" w:rsidRDefault="009275A5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814912" behindDoc="0" locked="0" layoutInCell="1" allowOverlap="1" wp14:anchorId="09651609" wp14:editId="060B1C0F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340152E" wp14:editId="7C798C94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48" name="Text Box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70CC0F" w14:textId="77777777" w:rsidR="009275A5" w:rsidRPr="00400CC2" w:rsidRDefault="009275A5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40152E" id="Text Box 148" o:spid="_x0000_s1107" type="#_x0000_t202" style="position:absolute;left:0;text-align:left;margin-left:320.25pt;margin-top:-18pt;width:197.25pt;height:61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BWGN90MC&#10;AACF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7C70CC0F" w14:textId="77777777" w:rsidR="009275A5" w:rsidRPr="00400CC2" w:rsidRDefault="009275A5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1A3F4A3" w14:textId="77777777" w:rsidR="009275A5" w:rsidRDefault="009275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E13082B" wp14:editId="1B2D43F2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49" name="Text Box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3FC397F" w14:textId="761A5983" w:rsidR="009275A5" w:rsidRPr="009275A5" w:rsidRDefault="009275A5" w:rsidP="007C5E73">
                          <w:pPr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 w:rsidRPr="009275A5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 xml:space="preserve">قائمة مختومة للأبحاث المقدمة عن </w:t>
                          </w:r>
                          <w:r w:rsidRPr="009275A5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 xml:space="preserve">الخمس </w:t>
                          </w:r>
                          <w:r w:rsidRPr="009275A5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 xml:space="preserve">سنوات الأخيرة بعد عرضها على برنامج </w:t>
                          </w:r>
                          <w:r w:rsidRPr="009275A5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</w:rPr>
                            <w:t>Plagiarism</w:t>
                          </w:r>
                        </w:p>
                        <w:p w14:paraId="7E366FDC" w14:textId="77777777" w:rsidR="009275A5" w:rsidRPr="007C5E73" w:rsidRDefault="009275A5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3082B" id="Text Box 149" o:spid="_x0000_s1108" type="#_x0000_t202" style="position:absolute;left:0;text-align:left;margin-left:-24.75pt;margin-top:43.15pt;width:502.5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" fillcolor="white [3201]" strokeweight=".5pt">
              <v:textbox>
                <w:txbxContent>
                  <w:p w14:paraId="03FC397F" w14:textId="761A5983" w:rsidR="009275A5" w:rsidRPr="009275A5" w:rsidRDefault="009275A5" w:rsidP="007C5E73">
                    <w:pPr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 w:rsidRPr="009275A5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 xml:space="preserve">قائمة مختومة للأبحاث المقدمة عن </w:t>
                    </w:r>
                    <w:r w:rsidRPr="009275A5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 xml:space="preserve">الخمس </w:t>
                    </w:r>
                    <w:r w:rsidRPr="009275A5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 xml:space="preserve">سنوات الأخيرة بعد عرضها على برنامج </w:t>
                    </w:r>
                    <w:r w:rsidRPr="009275A5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</w:rPr>
                      <w:t>Plagiarism</w:t>
                    </w:r>
                  </w:p>
                  <w:p w14:paraId="7E366FDC" w14:textId="77777777" w:rsidR="009275A5" w:rsidRPr="007C5E73" w:rsidRDefault="009275A5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2946B17" wp14:editId="02DD1279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50" name="Straight Connector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FF89A" id="Straight Connector 150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A704" w14:textId="77777777" w:rsidR="002A7592" w:rsidRDefault="002A75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5D3FE44E" wp14:editId="77267BD8">
              <wp:simplePos x="0" y="0"/>
              <wp:positionH relativeFrom="margin">
                <wp:posOffset>1504950</wp:posOffset>
              </wp:positionH>
              <wp:positionV relativeFrom="paragraph">
                <wp:posOffset>9525</wp:posOffset>
              </wp:positionV>
              <wp:extent cx="2609850" cy="552450"/>
              <wp:effectExtent l="0" t="0" r="0" b="0"/>
              <wp:wrapNone/>
              <wp:docPr id="152" name="Text Box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18CE95" w14:textId="77777777" w:rsidR="002A7592" w:rsidRPr="00A415EC" w:rsidRDefault="002A7592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النشر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FE44E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109" type="#_x0000_t202" style="position:absolute;left:0;text-align:left;margin-left:118.5pt;margin-top:.75pt;width:205.5pt;height:43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" fillcolor="white [3201]" stroked="f" strokeweight=".5pt">
              <v:textbox>
                <w:txbxContent>
                  <w:p w14:paraId="0318CE95" w14:textId="77777777" w:rsidR="002A7592" w:rsidRPr="00A415EC" w:rsidRDefault="002A7592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rtl/>
                        <w:lang w:bidi="ar-EG"/>
                      </w:rPr>
                    </w:pPr>
                    <w: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النشر العلمي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821056" behindDoc="0" locked="0" layoutInCell="1" allowOverlap="1" wp14:anchorId="1A6A02CF" wp14:editId="6FFA840E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8A90A83" wp14:editId="0805467E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153" name="Text Box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D61C34" w14:textId="77777777" w:rsidR="002A7592" w:rsidRPr="00400CC2" w:rsidRDefault="002A7592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A90A83" id="Text Box 153" o:spid="_x0000_s1110" type="#_x0000_t202" style="position:absolute;left:0;text-align:left;margin-left:320.25pt;margin-top:-18pt;width:197.25pt;height:61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N5dPC0MC&#10;AACF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1BD61C34" w14:textId="77777777" w:rsidR="002A7592" w:rsidRPr="00400CC2" w:rsidRDefault="002A7592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D0B1560" w14:textId="77777777" w:rsidR="002A7592" w:rsidRDefault="002A75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4D6E0FD6" wp14:editId="12626A33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447675"/>
              <wp:effectExtent l="0" t="0" r="19050" b="28575"/>
              <wp:wrapNone/>
              <wp:docPr id="154" name="Text Box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2646FA4" w14:textId="0CC0C996" w:rsidR="002A7592" w:rsidRPr="002A7592" w:rsidRDefault="002A7592">
                          <w:pPr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</w:pPr>
                          <w:r w:rsidRPr="002A7592">
                            <w:rPr>
                              <w:rFonts w:ascii="Sakkal Majalla" w:hAnsi="Sakkal Majalla" w:cs="Sultan bold"/>
                              <w:b w:val="0"/>
                              <w:bCs w:val="0"/>
                              <w:sz w:val="28"/>
                              <w:rtl/>
                            </w:rPr>
                            <w:t xml:space="preserve">نسخة الكترونية متضمنة فقط الأبحاث المقدمة للجائزة </w:t>
                          </w:r>
                          <w:r w:rsidRPr="002A7592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</w:rPr>
                            <w:t>كاملة</w:t>
                          </w:r>
                          <w:r w:rsidR="00442E49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(</w:t>
                          </w:r>
                          <w:r w:rsidR="00442E49" w:rsidRPr="00442E49">
                            <w:rPr>
                              <w:rFonts w:ascii="Sakkal Majalla" w:hAnsi="Sakkal Majalla" w:cs="Sultan bold" w:hint="cs"/>
                              <w:sz w:val="28"/>
                              <w:rtl/>
                              <w:lang w:bidi="ar-EG"/>
                            </w:rPr>
                            <w:t xml:space="preserve">10 أبحاث </w:t>
                          </w:r>
                          <w:r w:rsidR="00442E49" w:rsidRPr="00442E49">
                            <w:rPr>
                              <w:rFonts w:ascii="Sakkal Majalla" w:hAnsi="Sakkal Majalla" w:cs="Sultan bold"/>
                              <w:sz w:val="28"/>
                              <w:lang w:bidi="ar-EG"/>
                            </w:rPr>
                            <w:t>PDF</w:t>
                          </w:r>
                          <w:r w:rsidR="00442E49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E0FD6" id="Text Box 154" o:spid="_x0000_s1111" type="#_x0000_t202" style="position:absolute;left:0;text-align:left;margin-left:-24.75pt;margin-top:43.15pt;width:502.5pt;height:3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" fillcolor="white [3201]" strokeweight=".5pt">
              <v:textbox>
                <w:txbxContent>
                  <w:p w14:paraId="62646FA4" w14:textId="0CC0C996" w:rsidR="002A7592" w:rsidRPr="002A7592" w:rsidRDefault="002A7592">
                    <w:pPr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</w:pPr>
                    <w:r w:rsidRPr="002A7592">
                      <w:rPr>
                        <w:rFonts w:ascii="Sakkal Majalla" w:hAnsi="Sakkal Majalla" w:cs="Sultan bold"/>
                        <w:b w:val="0"/>
                        <w:bCs w:val="0"/>
                        <w:sz w:val="28"/>
                        <w:rtl/>
                      </w:rPr>
                      <w:t xml:space="preserve">نسخة الكترونية متضمنة فقط الأبحاث المقدمة للجائزة </w:t>
                    </w:r>
                    <w:r w:rsidRPr="002A7592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</w:rPr>
                      <w:t>كاملة</w:t>
                    </w:r>
                    <w:r w:rsidR="00442E49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(</w:t>
                    </w:r>
                    <w:r w:rsidR="00442E49" w:rsidRPr="00442E49">
                      <w:rPr>
                        <w:rFonts w:ascii="Sakkal Majalla" w:hAnsi="Sakkal Majalla" w:cs="Sultan bold" w:hint="cs"/>
                        <w:sz w:val="28"/>
                        <w:rtl/>
                        <w:lang w:bidi="ar-EG"/>
                      </w:rPr>
                      <w:t xml:space="preserve">10 أبحاث </w:t>
                    </w:r>
                    <w:r w:rsidR="00442E49" w:rsidRPr="00442E49">
                      <w:rPr>
                        <w:rFonts w:ascii="Sakkal Majalla" w:hAnsi="Sakkal Majalla" w:cs="Sultan bold"/>
                        <w:sz w:val="28"/>
                        <w:lang w:bidi="ar-EG"/>
                      </w:rPr>
                      <w:t>PDF</w:t>
                    </w:r>
                    <w:r w:rsidR="00442E49">
                      <w:rPr>
                        <w:rFonts w:ascii="Sakkal Majalla" w:hAnsi="Sakkal Majalla" w:cs="Sultan bold" w:hint="cs"/>
                        <w:b w:val="0"/>
                        <w:bCs w:val="0"/>
                        <w:sz w:val="28"/>
                        <w:rtl/>
                        <w:lang w:bidi="ar-EG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6490D7C1" wp14:editId="23B1EDEB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155" name="Straight Connector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6D8343" id="Straight Connector 155" o:spid="_x0000_s1026" style="position:absolute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EBF" w14:textId="3C2A058D" w:rsidR="002707A5" w:rsidRDefault="00270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CC5E50" wp14:editId="39989CD3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D86171" w14:textId="42180C8A" w:rsidR="002707A5" w:rsidRPr="002707A5" w:rsidRDefault="002707A5" w:rsidP="002707A5">
                          <w:pPr>
                            <w:pStyle w:val="ListParagraph"/>
                            <w:jc w:val="center"/>
                            <w:rPr>
                              <w:rFonts w:ascii="Sakkal Majalla" w:hAnsi="Sakkal Majalla"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2707A5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إقرار بتوافر الشروط العامة للتقدم للجائزة</w:t>
                          </w:r>
                        </w:p>
                        <w:p w14:paraId="5AA01458" w14:textId="24C18A03" w:rsidR="002707A5" w:rsidRPr="002707A5" w:rsidRDefault="002707A5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5E5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style="position:absolute;left:0;text-align:left;margin-left:0;margin-top:.75pt;width:167.25pt;height:51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" fillcolor="white [3201]" stroked="f" strokeweight=".5pt">
              <v:textbox>
                <w:txbxContent>
                  <w:p w14:paraId="2FD86171" w14:textId="42180C8A" w:rsidR="002707A5" w:rsidRPr="002707A5" w:rsidRDefault="002707A5" w:rsidP="002707A5">
                    <w:pPr>
                      <w:pStyle w:val="ListParagraph"/>
                      <w:jc w:val="center"/>
                      <w:rPr>
                        <w:rFonts w:ascii="Sakkal Majalla" w:hAnsi="Sakkal Majalla" w:cs="Sultan bold"/>
                        <w:b w:val="0"/>
                        <w:bCs w:val="0"/>
                        <w:lang w:bidi="ar-EG"/>
                      </w:rPr>
                    </w:pPr>
                    <w:r w:rsidRPr="002707A5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إقرار بتوافر الشروط العامة للتقدم للجائزة</w:t>
                    </w:r>
                  </w:p>
                  <w:p w14:paraId="5AA01458" w14:textId="24C18A03" w:rsidR="002707A5" w:rsidRPr="002707A5" w:rsidRDefault="002707A5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75648" behindDoc="0" locked="0" layoutInCell="1" allowOverlap="1" wp14:anchorId="271F6149" wp14:editId="5AE31475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B3F75E" wp14:editId="0E25A7D8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A421C7" w14:textId="77777777" w:rsidR="002707A5" w:rsidRPr="00400CC2" w:rsidRDefault="002707A5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B3F75E" id="Text Box 20" o:spid="_x0000_s1043" type="#_x0000_t202" style="position:absolute;left:0;text-align:left;margin-left:320.25pt;margin-top:-18pt;width:197.2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GR4X/BE&#10;AgAAgg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14A421C7" w14:textId="77777777" w:rsidR="002707A5" w:rsidRPr="00400CC2" w:rsidRDefault="002707A5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2346D0FE" w14:textId="3FC67958" w:rsidR="002707A5" w:rsidRDefault="00270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A4C303" wp14:editId="2CDA371D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18F74D" id="Straight Connector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" strokecolor="black [3200]" strokeweight="1.7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F87E" w14:textId="77777777" w:rsidR="00487C47" w:rsidRDefault="00487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A2B843" wp14:editId="2D83C4C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8C2693" w14:textId="6004FDA5" w:rsidR="00487C47" w:rsidRPr="00487C47" w:rsidRDefault="00487C47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487C47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خطاب معتمد من جهة العمل يفيد بعدم توقيع جزاءات على المتقدم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2B8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left:0;text-align:left;margin-left:0;margin-top:.75pt;width:167.25pt;height:51.7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" fillcolor="white [3201]" stroked="f" strokeweight=".5pt">
              <v:textbox>
                <w:txbxContent>
                  <w:p w14:paraId="3E8C2693" w14:textId="6004FDA5" w:rsidR="00487C47" w:rsidRPr="00487C47" w:rsidRDefault="00487C47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487C47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خطاب معتمد من جهة العمل يفيد بعدم توقيع جزاءات على المتقدم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80768" behindDoc="0" locked="0" layoutInCell="1" allowOverlap="1" wp14:anchorId="332193A9" wp14:editId="2A2A9429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82B399" wp14:editId="3730D218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B0B623" w14:textId="77777777" w:rsidR="00487C47" w:rsidRPr="00400CC2" w:rsidRDefault="00487C47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82B399" id="Text Box 24" o:spid="_x0000_s1045" type="#_x0000_t202" style="position:absolute;left:0;text-align:left;margin-left:320.25pt;margin-top:-18pt;width:197.25pt;height:6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KtVtsdE&#10;AgAAgg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21B0B623" w14:textId="77777777" w:rsidR="00487C47" w:rsidRPr="00400CC2" w:rsidRDefault="00487C47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F0FEA78" w14:textId="77777777" w:rsidR="00487C47" w:rsidRDefault="00487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F8B091" wp14:editId="6D9AA050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CBA81C" id="Straight Connector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F53" w14:textId="784A8D5C" w:rsidR="004F4741" w:rsidRDefault="004F47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FED8B57" wp14:editId="770756AD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124075" cy="657225"/>
              <wp:effectExtent l="0" t="0" r="9525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CA3B4D" w14:textId="3CC08EEF" w:rsidR="004F4741" w:rsidRPr="00487C47" w:rsidRDefault="004F4741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بيان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حالة وظيفية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D8B5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6" type="#_x0000_t202" style="position:absolute;left:0;text-align:left;margin-left:0;margin-top:.75pt;width:167.25pt;height:51.7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" fillcolor="white [3201]" stroked="f" strokeweight=".5pt">
              <v:textbox>
                <w:txbxContent>
                  <w:p w14:paraId="2ECA3B4D" w14:textId="3CC08EEF" w:rsidR="004F4741" w:rsidRPr="00487C47" w:rsidRDefault="004F4741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بيان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حالة وظيفية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85888" behindDoc="0" locked="0" layoutInCell="1" allowOverlap="1" wp14:anchorId="6F953563" wp14:editId="66A4CB03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466E7F0" wp14:editId="5ADCC099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7EADD5" w14:textId="77777777" w:rsidR="004F4741" w:rsidRPr="00400CC2" w:rsidRDefault="004F4741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66E7F0" id="Text Box 27" o:spid="_x0000_s1047" type="#_x0000_t202" style="position:absolute;left:0;text-align:left;margin-left:320.25pt;margin-top:-18pt;width:197.25pt;height:6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Rk3n9U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207EADD5" w14:textId="77777777" w:rsidR="004F4741" w:rsidRPr="00400CC2" w:rsidRDefault="004F4741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0DE832B2" w14:textId="5F1E029F" w:rsidR="004F4741" w:rsidRDefault="004F47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4FE051F" wp14:editId="371B1BAC">
              <wp:simplePos x="0" y="0"/>
              <wp:positionH relativeFrom="margin">
                <wp:align>left</wp:align>
              </wp:positionH>
              <wp:positionV relativeFrom="paragraph">
                <wp:posOffset>528955</wp:posOffset>
              </wp:positionV>
              <wp:extent cx="5867400" cy="342900"/>
              <wp:effectExtent l="0" t="0" r="19050" b="190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906F5B" w14:textId="56594FB0" w:rsidR="004F4741" w:rsidRPr="00487C47" w:rsidRDefault="004F4741" w:rsidP="004F4741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هنا بيان حالة وظيفية معتمد مبين فيه المؤهلات العلمية والتاريخ الوظيفي: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FE051F" id="Text Box 30" o:spid="_x0000_s1048" type="#_x0000_t202" style="position:absolute;left:0;text-align:left;margin-left:0;margin-top:41.65pt;width:462pt;height:2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" filled="f" strokeweight=".5pt">
              <v:textbox>
                <w:txbxContent>
                  <w:p w14:paraId="11906F5B" w14:textId="56594FB0" w:rsidR="004F4741" w:rsidRPr="00487C47" w:rsidRDefault="004F4741" w:rsidP="004F4741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هنا بيان حالة وظيفية معتمد مبين فيه المؤهلات العلمية والتاريخ الوظيفي: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1D58253" wp14:editId="56F594B3">
              <wp:simplePos x="0" y="0"/>
              <wp:positionH relativeFrom="column">
                <wp:posOffset>-114301</wp:posOffset>
              </wp:positionH>
              <wp:positionV relativeFrom="paragraph">
                <wp:posOffset>486410</wp:posOffset>
              </wp:positionV>
              <wp:extent cx="6086475" cy="9525"/>
              <wp:effectExtent l="0" t="0" r="28575" b="28575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34F49" id="Straight Connector 2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3pt" to="470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" strokecolor="black [3200]" strokeweight="1.75pt">
              <v:stroke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BF3" w14:textId="77777777" w:rsidR="006515D0" w:rsidRDefault="006515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630AE63" wp14:editId="749EF3BD">
              <wp:simplePos x="0" y="0"/>
              <wp:positionH relativeFrom="margin">
                <wp:posOffset>1905000</wp:posOffset>
              </wp:positionH>
              <wp:positionV relativeFrom="paragraph">
                <wp:posOffset>9525</wp:posOffset>
              </wp:positionV>
              <wp:extent cx="1933575" cy="447675"/>
              <wp:effectExtent l="0" t="0" r="9525" b="9525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A501BD" w14:textId="31FABE16" w:rsidR="006515D0" w:rsidRPr="00487C47" w:rsidRDefault="006515D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بطاقة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الرقم القومي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AE6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9" type="#_x0000_t202" style="position:absolute;left:0;text-align:left;margin-left:150pt;margin-top:.75pt;width:152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" fillcolor="white [3201]" stroked="f" strokeweight=".5pt">
              <v:textbox>
                <w:txbxContent>
                  <w:p w14:paraId="29A501BD" w14:textId="31FABE16" w:rsidR="006515D0" w:rsidRPr="00487C47" w:rsidRDefault="006515D0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بطاقة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الرقم القومي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698176" behindDoc="0" locked="0" layoutInCell="1" allowOverlap="1" wp14:anchorId="10F98975" wp14:editId="501B0147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70CEE57" wp14:editId="06204884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40665C" w14:textId="77777777" w:rsidR="006515D0" w:rsidRPr="00400CC2" w:rsidRDefault="006515D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0CEE57" id="Text Box 48" o:spid="_x0000_s1050" type="#_x0000_t202" style="position:absolute;left:0;text-align:left;margin-left:320.25pt;margin-top:-18pt;width:197.25pt;height:6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NGYnkN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3A40665C" w14:textId="77777777" w:rsidR="006515D0" w:rsidRPr="00400CC2" w:rsidRDefault="006515D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CFDF86F" w14:textId="1FECC7A5" w:rsidR="006515D0" w:rsidRDefault="006515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9B3D8C9" wp14:editId="60122593">
              <wp:simplePos x="0" y="0"/>
              <wp:positionH relativeFrom="column">
                <wp:posOffset>114300</wp:posOffset>
              </wp:positionH>
              <wp:positionV relativeFrom="paragraph">
                <wp:posOffset>509905</wp:posOffset>
              </wp:positionV>
              <wp:extent cx="5876925" cy="314325"/>
              <wp:effectExtent l="0" t="0" r="28575" b="2857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BBC54A" w14:textId="206D44FB" w:rsidR="006515D0" w:rsidRPr="006515D0" w:rsidRDefault="006515D0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6515D0"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 w:rsidRPr="006515D0">
                            <w:rPr>
                              <w:rFonts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هنا صورة بطاقة الرقم القومي وجهين واضحة.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3D8C9" id="Text Box 51" o:spid="_x0000_s1051" type="#_x0000_t202" style="position:absolute;left:0;text-align:left;margin-left:9pt;margin-top:40.15pt;width:462.75pt;height:2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" fillcolor="white [3201]" strokeweight=".5pt">
              <v:textbox>
                <w:txbxContent>
                  <w:p w14:paraId="13BBC54A" w14:textId="206D44FB" w:rsidR="006515D0" w:rsidRPr="006515D0" w:rsidRDefault="006515D0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6515D0"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 w:rsidRPr="006515D0">
                      <w:rPr>
                        <w:rFonts w:cs="Sultan bold" w:hint="cs"/>
                        <w:b w:val="0"/>
                        <w:bCs w:val="0"/>
                        <w:rtl/>
                        <w:lang w:bidi="ar-EG"/>
                      </w:rPr>
                      <w:t>هنا صورة بطاقة الرقم القومي وجهين واضحة.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F8A9951" wp14:editId="23287618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8E279" id="Straight Connector 4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8VGErs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3AED" w14:textId="77777777" w:rsidR="00E238B7" w:rsidRDefault="00E23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BBE3E1E" wp14:editId="62920269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5654CE" w14:textId="2C2872DB" w:rsidR="00E238B7" w:rsidRPr="00A850CE" w:rsidRDefault="00E238B7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صورة 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غلاف الرسالة الحاصل عليها (ماجستير أو دكتوراه)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E3E1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2" type="#_x0000_t202" style="position:absolute;left:0;text-align:left;margin-left:118.5pt;margin-top:.75pt;width:185.2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" fillcolor="white [3201]" stroked="f" strokeweight=".5pt">
              <v:textbox>
                <w:txbxContent>
                  <w:p w14:paraId="1A5654CE" w14:textId="2C2872DB" w:rsidR="00E238B7" w:rsidRPr="00A850CE" w:rsidRDefault="00E238B7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صورة 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غلاف الرسالة الحاصل عليها (ماجستير أو دكتوراه)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04320" behindDoc="0" locked="0" layoutInCell="1" allowOverlap="1" wp14:anchorId="7D88F9EC" wp14:editId="0AE8C0A8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33B27E" wp14:editId="40534DDC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27C16A" w14:textId="77777777" w:rsidR="00E238B7" w:rsidRPr="00400CC2" w:rsidRDefault="00E238B7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3B27E" id="Text Box 35" o:spid="_x0000_s1053" type="#_x0000_t202" style="position:absolute;left:0;text-align:left;margin-left:320.25pt;margin-top:-18pt;width:197.25pt;height:6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" fillcolor="white [3201]" stroked="f" strokeweight=".5pt">
              <v:textbox>
                <w:txbxContent>
                  <w:p w14:paraId="0B27C16A" w14:textId="77777777" w:rsidR="00E238B7" w:rsidRPr="00400CC2" w:rsidRDefault="00E238B7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614E812B" w14:textId="77777777" w:rsidR="00E238B7" w:rsidRDefault="00E23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6DED2B4" wp14:editId="46480D31">
              <wp:simplePos x="0" y="0"/>
              <wp:positionH relativeFrom="column">
                <wp:posOffset>-352425</wp:posOffset>
              </wp:positionH>
              <wp:positionV relativeFrom="paragraph">
                <wp:posOffset>509905</wp:posOffset>
              </wp:positionV>
              <wp:extent cx="6381750" cy="333375"/>
              <wp:effectExtent l="0" t="0" r="19050" b="2857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6BFEF6" w14:textId="2B1F39D7" w:rsidR="00E238B7" w:rsidRPr="006515D0" w:rsidRDefault="00A850CE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صورة 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غلاف الرسالة الحاصل عليها (ماجستير أو دكتوراه) مع بيان أسماء السادة المحكمين والمشرفين على تلك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>الرسالة</w:t>
                          </w:r>
                          <w:r w:rsidRPr="00A176B9">
                            <w:rPr>
                              <w:rFonts w:ascii="Sakkal Majalla" w:hAnsi="Sakkal Majalla" w:cs="Sakkal Majalla"/>
                              <w:b w:val="0"/>
                              <w:bCs w:val="0"/>
                              <w:sz w:val="28"/>
                              <w:rtl/>
                              <w:lang w:bidi="ar-EG"/>
                            </w:rPr>
                            <w:t xml:space="preserve"> 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ED2B4" id="Text Box 36" o:spid="_x0000_s1054" type="#_x0000_t202" style="position:absolute;left:0;text-align:left;margin-left:-27.75pt;margin-top:40.15pt;width:502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" fillcolor="white [3201]" strokeweight=".5pt">
              <v:textbox>
                <w:txbxContent>
                  <w:p w14:paraId="4D6BFEF6" w14:textId="2B1F39D7" w:rsidR="00E238B7" w:rsidRPr="006515D0" w:rsidRDefault="00A850CE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صورة 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غلاف الرسالة الحاصل عليها (ماجستير أو دكتوراه) مع بيان أسماء السادة المحكمين والمشرفين على تلك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>الرسالة</w:t>
                    </w:r>
                    <w:r w:rsidRPr="00A176B9">
                      <w:rPr>
                        <w:rFonts w:ascii="Sakkal Majalla" w:hAnsi="Sakkal Majalla" w:cs="Sakkal Majalla"/>
                        <w:b w:val="0"/>
                        <w:bCs w:val="0"/>
                        <w:sz w:val="28"/>
                        <w:rtl/>
                        <w:lang w:bidi="ar-EG"/>
                      </w:rPr>
                      <w:t xml:space="preserve"> 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6188F64" wp14:editId="3741BEE7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D8CE3E" id="Straight Connector 3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/7orV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4819" w14:textId="25EA7D1E" w:rsidR="004B43C7" w:rsidRDefault="004B43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657E1F6" wp14:editId="183B66D1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84D16C" w14:textId="46EBD956" w:rsidR="004B43C7" w:rsidRPr="00A850CE" w:rsidRDefault="004B43C7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السيرة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الذاتية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7E1F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5" type="#_x0000_t202" style="position:absolute;left:0;text-align:left;margin-left:118.5pt;margin-top:.75pt;width:185.25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" fillcolor="white [3201]" stroked="f" strokeweight=".5pt">
              <v:textbox>
                <w:txbxContent>
                  <w:p w14:paraId="7284D16C" w14:textId="46EBD956" w:rsidR="004B43C7" w:rsidRPr="00A850CE" w:rsidRDefault="004B43C7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السيرة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الذاتية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10464" behindDoc="0" locked="0" layoutInCell="1" allowOverlap="1" wp14:anchorId="219CF54D" wp14:editId="18A65D91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C960DC3" wp14:editId="439AAF5B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E561DA" w14:textId="77777777" w:rsidR="004B43C7" w:rsidRPr="00400CC2" w:rsidRDefault="004B43C7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960DC3" id="Text Box 55" o:spid="_x0000_s1056" type="#_x0000_t202" style="position:absolute;left:0;text-align:left;margin-left:320.25pt;margin-top:-18pt;width:197.25pt;height:6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CKAAsk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2EE561DA" w14:textId="77777777" w:rsidR="004B43C7" w:rsidRPr="00400CC2" w:rsidRDefault="004B43C7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30A3C8B7" w14:textId="6CE8FF66" w:rsidR="004B43C7" w:rsidRDefault="004B43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04614C5" wp14:editId="7495C997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BB2890" w14:textId="42D35101" w:rsidR="004B43C7" w:rsidRPr="006515D0" w:rsidRDefault="001F1CD8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ترفق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هنا السيرة الذاتية باللغة العربية </w:t>
                          </w:r>
                          <w:r w:rsidRPr="001F1CD8">
                            <w:rPr>
                              <w:rFonts w:ascii="Simplified Arabic" w:hAnsi="Simplified Arabic" w:cs="Simplified Arabic"/>
                              <w:rtl/>
                              <w:lang w:bidi="ar-EG"/>
                            </w:rPr>
                            <w:t>أو الإنجليزية.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4614C5" id="Text Box 56" o:spid="_x0000_s1057" type="#_x0000_t202" style="position:absolute;left:0;text-align:left;margin-left:-24.75pt;margin-top:43.15pt;width:502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" fillcolor="white [3201]" strokeweight=".5pt">
              <v:textbox>
                <w:txbxContent>
                  <w:p w14:paraId="45BB2890" w14:textId="42D35101" w:rsidR="004B43C7" w:rsidRPr="006515D0" w:rsidRDefault="001F1CD8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ترفق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هنا السيرة الذاتية باللغة العربية </w:t>
                    </w:r>
                    <w:r w:rsidRPr="001F1CD8">
                      <w:rPr>
                        <w:rFonts w:ascii="Simplified Arabic" w:hAnsi="Simplified Arabic" w:cs="Simplified Arabic"/>
                        <w:rtl/>
                        <w:lang w:bidi="ar-EG"/>
                      </w:rPr>
                      <w:t>أو الإنجليزية.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10EB95A" wp14:editId="0E90F4BA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71E27C" id="Straight Connector 5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" strokecolor="black [3200]" strokeweight="1.75pt">
              <v:stroke joinstyle="miter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E516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551CEC4" wp14:editId="5E76303C">
              <wp:simplePos x="0" y="0"/>
              <wp:positionH relativeFrom="margin">
                <wp:posOffset>1504950</wp:posOffset>
              </wp:positionH>
              <wp:positionV relativeFrom="paragraph">
                <wp:posOffset>9526</wp:posOffset>
              </wp:positionV>
              <wp:extent cx="2352675" cy="552450"/>
              <wp:effectExtent l="0" t="0" r="9525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1BFF6E" w14:textId="2600D833" w:rsidR="00F17140" w:rsidRPr="00A850CE" w:rsidRDefault="00F17140" w:rsidP="0040018C">
                          <w:pPr>
                            <w:jc w:val="center"/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بيان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بالجوائز</w:t>
                          </w:r>
                          <w:r w:rsidRPr="00A850CE">
                            <w:rPr>
                              <w:rFonts w:ascii="Sakkal Majalla" w:hAnsi="Sakkal Majalla" w:cs="Sultan bold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1CEC4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8" type="#_x0000_t202" style="position:absolute;left:0;text-align:left;margin-left:118.5pt;margin-top:.75pt;width:185.25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" fillcolor="white [3201]" stroked="f" strokeweight=".5pt">
              <v:textbox>
                <w:txbxContent>
                  <w:p w14:paraId="2B1BFF6E" w14:textId="2600D833" w:rsidR="00F17140" w:rsidRPr="00A850CE" w:rsidRDefault="00F17140" w:rsidP="0040018C">
                    <w:pPr>
                      <w:jc w:val="center"/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بيان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بالجوائز</w:t>
                    </w:r>
                    <w:r w:rsidRPr="00A850CE">
                      <w:rPr>
                        <w:rFonts w:ascii="Sakkal Majalla" w:hAnsi="Sakkal Majalla" w:cs="Sultan bold"/>
                        <w:b w:val="0"/>
                        <w:bCs w:val="0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0CC2">
      <w:rPr>
        <w:rFonts w:hint="cs"/>
        <w:noProof/>
        <w:szCs w:val="24"/>
      </w:rPr>
      <w:drawing>
        <wp:anchor distT="0" distB="0" distL="114300" distR="114300" simplePos="0" relativeHeight="251716608" behindDoc="0" locked="0" layoutInCell="1" allowOverlap="1" wp14:anchorId="77255186" wp14:editId="6DB578D0">
          <wp:simplePos x="0" y="0"/>
          <wp:positionH relativeFrom="margin">
            <wp:posOffset>-85725</wp:posOffset>
          </wp:positionH>
          <wp:positionV relativeFrom="paragraph">
            <wp:posOffset>-295275</wp:posOffset>
          </wp:positionV>
          <wp:extent cx="784225" cy="9017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CC2">
      <w:rPr>
        <w:rFonts w:hint="cs"/>
        <w:noProof/>
        <w:szCs w:val="24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5E8BC92" wp14:editId="2C97145E">
              <wp:simplePos x="0" y="0"/>
              <wp:positionH relativeFrom="column">
                <wp:posOffset>4067175</wp:posOffset>
              </wp:positionH>
              <wp:positionV relativeFrom="paragraph">
                <wp:posOffset>-228600</wp:posOffset>
              </wp:positionV>
              <wp:extent cx="2505075" cy="781050"/>
              <wp:effectExtent l="0" t="0" r="9525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B07BB3" w14:textId="77777777" w:rsidR="00F17140" w:rsidRPr="00400CC2" w:rsidRDefault="00F17140" w:rsidP="00400CC2">
                          <w:pPr>
                            <w:jc w:val="center"/>
                            <w:rPr>
                              <w:szCs w:val="24"/>
                              <w:lang w:bidi="ar-EG"/>
                            </w:rPr>
                          </w:pP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 xml:space="preserve">وزارة </w:t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التعليم العالي والبحث العلمي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أكاديمية البحث العلمي والتكنولوجيا</w:t>
                          </w:r>
                          <w:r w:rsidRPr="00400CC2">
                            <w:rPr>
                              <w:szCs w:val="24"/>
                              <w:rtl/>
                              <w:lang w:bidi="ar-EG"/>
                            </w:rPr>
                            <w:br/>
                          </w:r>
                          <w:r w:rsidRPr="00400CC2">
                            <w:rPr>
                              <w:rFonts w:hint="cs"/>
                              <w:szCs w:val="24"/>
                              <w:rtl/>
                              <w:lang w:bidi="ar-EG"/>
                            </w:rPr>
                            <w:t>الإدارة العامة للجوائز والحوافز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8BC92" id="Text Box 63" o:spid="_x0000_s1059" type="#_x0000_t202" style="position:absolute;left:0;text-align:left;margin-left:320.25pt;margin-top:-18pt;width:197.25pt;height:6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" fillcolor="white [3201]" stroked="f" strokeweight=".5pt">
              <v:textbox>
                <w:txbxContent>
                  <w:p w14:paraId="0FB07BB3" w14:textId="77777777" w:rsidR="00F17140" w:rsidRPr="00400CC2" w:rsidRDefault="00F17140" w:rsidP="00400CC2">
                    <w:pPr>
                      <w:jc w:val="center"/>
                      <w:rPr>
                        <w:szCs w:val="24"/>
                        <w:lang w:bidi="ar-EG"/>
                      </w:rPr>
                    </w:pP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 xml:space="preserve">وزارة </w:t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التعليم العالي والبحث العلمي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أكاديمية البحث العلمي والتكنولوجيا</w:t>
                    </w:r>
                    <w:r w:rsidRPr="00400CC2">
                      <w:rPr>
                        <w:szCs w:val="24"/>
                        <w:rtl/>
                        <w:lang w:bidi="ar-EG"/>
                      </w:rPr>
                      <w:br/>
                    </w:r>
                    <w:r w:rsidRPr="00400CC2">
                      <w:rPr>
                        <w:rFonts w:hint="cs"/>
                        <w:szCs w:val="24"/>
                        <w:rtl/>
                        <w:lang w:bidi="ar-EG"/>
                      </w:rPr>
                      <w:t>الإدارة العامة للجوائز والحوافز</w:t>
                    </w:r>
                  </w:p>
                </w:txbxContent>
              </v:textbox>
            </v:shape>
          </w:pict>
        </mc:Fallback>
      </mc:AlternateContent>
    </w:r>
  </w:p>
  <w:p w14:paraId="592B831D" w14:textId="77777777" w:rsidR="00F17140" w:rsidRDefault="00F171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AF52022" wp14:editId="68DE84DA">
              <wp:simplePos x="0" y="0"/>
              <wp:positionH relativeFrom="column">
                <wp:posOffset>-314325</wp:posOffset>
              </wp:positionH>
              <wp:positionV relativeFrom="paragraph">
                <wp:posOffset>548005</wp:posOffset>
              </wp:positionV>
              <wp:extent cx="6381750" cy="333375"/>
              <wp:effectExtent l="0" t="0" r="19050" b="28575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68EB53F" w14:textId="455EE528" w:rsidR="00F17140" w:rsidRPr="006515D0" w:rsidRDefault="00031164">
                          <w:pPr>
                            <w:rPr>
                              <w:rFonts w:cs="Sultan bold"/>
                              <w:b w:val="0"/>
                              <w:bCs w:val="0"/>
                              <w:lang w:bidi="ar-EG"/>
                            </w:rPr>
                          </w:pP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يرفق </w:t>
                          </w:r>
                          <w:r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 xml:space="preserve">هنا </w:t>
                          </w:r>
                          <w:r w:rsidR="00F17140">
                            <w:rPr>
                              <w:rFonts w:ascii="Sakkal Majalla" w:hAnsi="Sakkal Majalla" w:cs="Sultan bold" w:hint="cs"/>
                              <w:b w:val="0"/>
                              <w:bCs w:val="0"/>
                              <w:rtl/>
                              <w:lang w:bidi="ar-EG"/>
                            </w:rPr>
                            <w:t>بيان بكل الجوائز الحاصل عليها المتقدم: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52022" id="Text Box 64" o:spid="_x0000_s1060" type="#_x0000_t202" style="position:absolute;left:0;text-align:left;margin-left:-24.75pt;margin-top:43.15pt;width:502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" fillcolor="white [3201]" strokeweight=".5pt">
              <v:textbox>
                <w:txbxContent>
                  <w:p w14:paraId="368EB53F" w14:textId="455EE528" w:rsidR="00F17140" w:rsidRPr="006515D0" w:rsidRDefault="00031164">
                    <w:pPr>
                      <w:rPr>
                        <w:rFonts w:cs="Sultan bold"/>
                        <w:b w:val="0"/>
                        <w:bCs w:val="0"/>
                        <w:lang w:bidi="ar-EG"/>
                      </w:rPr>
                    </w:pP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يرفق </w:t>
                    </w:r>
                    <w:r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 xml:space="preserve">هنا </w:t>
                    </w:r>
                    <w:r w:rsidR="00F17140">
                      <w:rPr>
                        <w:rFonts w:ascii="Sakkal Majalla" w:hAnsi="Sakkal Majalla" w:cs="Sultan bold" w:hint="cs"/>
                        <w:b w:val="0"/>
                        <w:bCs w:val="0"/>
                        <w:rtl/>
                        <w:lang w:bidi="ar-EG"/>
                      </w:rPr>
                      <w:t>بيان بكل الجوائز الحاصل عليها المتقدم: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9B8A7E" wp14:editId="591CE1CF">
              <wp:simplePos x="0" y="0"/>
              <wp:positionH relativeFrom="column">
                <wp:posOffset>-95250</wp:posOffset>
              </wp:positionH>
              <wp:positionV relativeFrom="paragraph">
                <wp:posOffset>397510</wp:posOffset>
              </wp:positionV>
              <wp:extent cx="6086475" cy="9525"/>
              <wp:effectExtent l="0" t="0" r="28575" b="28575"/>
              <wp:wrapNone/>
              <wp:docPr id="65" name="Straight Connector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DD8BB0" id="Straight Connector 65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1.3pt" to="471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" strokecolor="black [3200]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39A"/>
    <w:multiLevelType w:val="hybridMultilevel"/>
    <w:tmpl w:val="14B27932"/>
    <w:lvl w:ilvl="0" w:tplc="02A023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4AFB"/>
    <w:multiLevelType w:val="hybridMultilevel"/>
    <w:tmpl w:val="5E62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BA1"/>
    <w:multiLevelType w:val="hybridMultilevel"/>
    <w:tmpl w:val="04DCD9A8"/>
    <w:lvl w:ilvl="0" w:tplc="D98A15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48E9"/>
    <w:multiLevelType w:val="hybridMultilevel"/>
    <w:tmpl w:val="56AA5450"/>
    <w:lvl w:ilvl="0" w:tplc="8646A4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3A5"/>
    <w:multiLevelType w:val="hybridMultilevel"/>
    <w:tmpl w:val="2488C7AC"/>
    <w:lvl w:ilvl="0" w:tplc="EE9C7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24F26"/>
    <w:multiLevelType w:val="hybridMultilevel"/>
    <w:tmpl w:val="36C6A32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77F1B55"/>
    <w:multiLevelType w:val="hybridMultilevel"/>
    <w:tmpl w:val="23A8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5E64"/>
    <w:multiLevelType w:val="hybridMultilevel"/>
    <w:tmpl w:val="A62682E6"/>
    <w:lvl w:ilvl="0" w:tplc="365849CA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6735F"/>
    <w:multiLevelType w:val="hybridMultilevel"/>
    <w:tmpl w:val="DF649420"/>
    <w:lvl w:ilvl="0" w:tplc="46743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100D"/>
    <w:multiLevelType w:val="hybridMultilevel"/>
    <w:tmpl w:val="59023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77428"/>
    <w:multiLevelType w:val="hybridMultilevel"/>
    <w:tmpl w:val="2F6EE7F2"/>
    <w:lvl w:ilvl="0" w:tplc="CA220838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2CC5E56"/>
    <w:multiLevelType w:val="hybridMultilevel"/>
    <w:tmpl w:val="B00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7231"/>
    <w:multiLevelType w:val="hybridMultilevel"/>
    <w:tmpl w:val="17A67F1A"/>
    <w:lvl w:ilvl="0" w:tplc="8A50B4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3D53"/>
    <w:multiLevelType w:val="hybridMultilevel"/>
    <w:tmpl w:val="355A0D44"/>
    <w:lvl w:ilvl="0" w:tplc="2116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F6CCF"/>
    <w:multiLevelType w:val="hybridMultilevel"/>
    <w:tmpl w:val="32C8937E"/>
    <w:lvl w:ilvl="0" w:tplc="DD082228">
      <w:start w:val="1"/>
      <w:numFmt w:val="decimal"/>
      <w:lvlText w:val="%1-"/>
      <w:lvlJc w:val="left"/>
      <w:pPr>
        <w:ind w:left="720" w:hanging="360"/>
      </w:pPr>
      <w:rPr>
        <w:rFonts w:cs="Sultan bol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217F"/>
    <w:multiLevelType w:val="hybridMultilevel"/>
    <w:tmpl w:val="D6F88EA2"/>
    <w:lvl w:ilvl="0" w:tplc="8516FB10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EC51C5C"/>
    <w:multiLevelType w:val="hybridMultilevel"/>
    <w:tmpl w:val="AD8EC8C8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 w15:restartNumberingAfterBreak="0">
    <w:nsid w:val="7EF310FE"/>
    <w:multiLevelType w:val="hybridMultilevel"/>
    <w:tmpl w:val="03A2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7"/>
  </w:num>
  <w:num w:numId="10">
    <w:abstractNumId w:val="1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D"/>
    <w:rsid w:val="00003423"/>
    <w:rsid w:val="00015A6D"/>
    <w:rsid w:val="00031164"/>
    <w:rsid w:val="00044153"/>
    <w:rsid w:val="00074452"/>
    <w:rsid w:val="000747E6"/>
    <w:rsid w:val="000E07F0"/>
    <w:rsid w:val="000E5461"/>
    <w:rsid w:val="000F156F"/>
    <w:rsid w:val="0013343F"/>
    <w:rsid w:val="0013631A"/>
    <w:rsid w:val="00160FC5"/>
    <w:rsid w:val="00187CAA"/>
    <w:rsid w:val="001D0840"/>
    <w:rsid w:val="001D752E"/>
    <w:rsid w:val="001F1CD8"/>
    <w:rsid w:val="001F2D96"/>
    <w:rsid w:val="002076BD"/>
    <w:rsid w:val="002433C4"/>
    <w:rsid w:val="002707A5"/>
    <w:rsid w:val="0027679F"/>
    <w:rsid w:val="002A7592"/>
    <w:rsid w:val="002E3A0F"/>
    <w:rsid w:val="003336E1"/>
    <w:rsid w:val="0034473F"/>
    <w:rsid w:val="003D29C9"/>
    <w:rsid w:val="003E6E68"/>
    <w:rsid w:val="003F3E1C"/>
    <w:rsid w:val="0040018C"/>
    <w:rsid w:val="00400CC2"/>
    <w:rsid w:val="00442E49"/>
    <w:rsid w:val="0047189D"/>
    <w:rsid w:val="00476ECB"/>
    <w:rsid w:val="00487C47"/>
    <w:rsid w:val="004B43C7"/>
    <w:rsid w:val="004B69CD"/>
    <w:rsid w:val="004F4741"/>
    <w:rsid w:val="00525090"/>
    <w:rsid w:val="00530647"/>
    <w:rsid w:val="005418D7"/>
    <w:rsid w:val="005E0D20"/>
    <w:rsid w:val="0060465E"/>
    <w:rsid w:val="00613775"/>
    <w:rsid w:val="006515D0"/>
    <w:rsid w:val="00662C86"/>
    <w:rsid w:val="006913F3"/>
    <w:rsid w:val="0074684C"/>
    <w:rsid w:val="00747FC9"/>
    <w:rsid w:val="007529E9"/>
    <w:rsid w:val="007C4F68"/>
    <w:rsid w:val="007C5E73"/>
    <w:rsid w:val="007E4F17"/>
    <w:rsid w:val="00821819"/>
    <w:rsid w:val="00833A28"/>
    <w:rsid w:val="00864283"/>
    <w:rsid w:val="00866DD9"/>
    <w:rsid w:val="008836B3"/>
    <w:rsid w:val="00883A42"/>
    <w:rsid w:val="00893E9A"/>
    <w:rsid w:val="008D02BE"/>
    <w:rsid w:val="008D1D5A"/>
    <w:rsid w:val="008F54EC"/>
    <w:rsid w:val="00913AB8"/>
    <w:rsid w:val="00923118"/>
    <w:rsid w:val="009275A5"/>
    <w:rsid w:val="009505F5"/>
    <w:rsid w:val="009516E8"/>
    <w:rsid w:val="009723F1"/>
    <w:rsid w:val="0098180A"/>
    <w:rsid w:val="009F2EF3"/>
    <w:rsid w:val="00A176B9"/>
    <w:rsid w:val="00A22322"/>
    <w:rsid w:val="00A3384F"/>
    <w:rsid w:val="00A37352"/>
    <w:rsid w:val="00A415EC"/>
    <w:rsid w:val="00A4420E"/>
    <w:rsid w:val="00A556BC"/>
    <w:rsid w:val="00A84500"/>
    <w:rsid w:val="00A850CE"/>
    <w:rsid w:val="00A857AE"/>
    <w:rsid w:val="00B058E8"/>
    <w:rsid w:val="00B654A6"/>
    <w:rsid w:val="00B90E92"/>
    <w:rsid w:val="00BD6E51"/>
    <w:rsid w:val="00BE564A"/>
    <w:rsid w:val="00BF79D1"/>
    <w:rsid w:val="00C47A82"/>
    <w:rsid w:val="00C73402"/>
    <w:rsid w:val="00C73E57"/>
    <w:rsid w:val="00C95C3D"/>
    <w:rsid w:val="00CB1223"/>
    <w:rsid w:val="00CB3ADC"/>
    <w:rsid w:val="00CC19B9"/>
    <w:rsid w:val="00CE0D5C"/>
    <w:rsid w:val="00D6234D"/>
    <w:rsid w:val="00D642C0"/>
    <w:rsid w:val="00D701B9"/>
    <w:rsid w:val="00D97A28"/>
    <w:rsid w:val="00DC38F3"/>
    <w:rsid w:val="00E17FA9"/>
    <w:rsid w:val="00E238B7"/>
    <w:rsid w:val="00E32182"/>
    <w:rsid w:val="00E74C0A"/>
    <w:rsid w:val="00E84D7A"/>
    <w:rsid w:val="00EA6B36"/>
    <w:rsid w:val="00EF11D4"/>
    <w:rsid w:val="00EF19D3"/>
    <w:rsid w:val="00F17140"/>
    <w:rsid w:val="00F333D2"/>
    <w:rsid w:val="00F42D8F"/>
    <w:rsid w:val="00F642E6"/>
    <w:rsid w:val="00FD4158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C5464F9"/>
  <w15:chartTrackingRefBased/>
  <w15:docId w15:val="{7EE0BA95-ABEE-46C6-BAF2-9D862C0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51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D6E51"/>
    <w:pPr>
      <w:keepNext/>
      <w:outlineLvl w:val="0"/>
    </w:pPr>
    <w:rPr>
      <w:rFonts w:ascii="Arial" w:hAnsi="Arial"/>
      <w:b w:val="0"/>
      <w:bCs w:val="0"/>
      <w:w w:val="120"/>
      <w:sz w:val="16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1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1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9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51"/>
  </w:style>
  <w:style w:type="paragraph" w:styleId="Footer">
    <w:name w:val="footer"/>
    <w:basedOn w:val="Normal"/>
    <w:link w:val="FooterChar"/>
    <w:uiPriority w:val="99"/>
    <w:unhideWhenUsed/>
    <w:rsid w:val="00BD6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51"/>
  </w:style>
  <w:style w:type="character" w:customStyle="1" w:styleId="Heading1Char">
    <w:name w:val="Heading 1 Char"/>
    <w:basedOn w:val="DefaultParagraphFont"/>
    <w:link w:val="Heading1"/>
    <w:rsid w:val="00BD6E51"/>
    <w:rPr>
      <w:rFonts w:ascii="Arial" w:eastAsia="Times New Roman" w:hAnsi="Arial" w:cs="Traditional Arabic"/>
      <w:b/>
      <w:bCs/>
      <w:w w:val="120"/>
      <w:sz w:val="16"/>
      <w:szCs w:val="19"/>
    </w:rPr>
  </w:style>
  <w:style w:type="paragraph" w:styleId="ListParagraph">
    <w:name w:val="List Paragraph"/>
    <w:basedOn w:val="Normal"/>
    <w:uiPriority w:val="34"/>
    <w:qFormat/>
    <w:rsid w:val="00471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2E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18C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18C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18C"/>
    <w:rPr>
      <w:rFonts w:asciiTheme="majorHAnsi" w:eastAsiaTheme="majorEastAsia" w:hAnsiTheme="majorHAnsi" w:cstheme="majorBidi"/>
      <w:b/>
      <w:bCs/>
      <w:i/>
      <w:iCs/>
      <w:color w:val="1F3763" w:themeColor="accent1" w:themeShade="7F"/>
      <w:sz w:val="24"/>
      <w:szCs w:val="28"/>
    </w:rPr>
  </w:style>
  <w:style w:type="paragraph" w:styleId="BodyText">
    <w:name w:val="Body Text"/>
    <w:basedOn w:val="Normal"/>
    <w:link w:val="BodyTextChar"/>
    <w:rsid w:val="0040018C"/>
    <w:pPr>
      <w:spacing w:line="360" w:lineRule="auto"/>
      <w:jc w:val="lowKashida"/>
    </w:pPr>
    <w:rPr>
      <w:rFonts w:cs="Simplified Arabic"/>
      <w:b w:val="0"/>
      <w:bCs w:val="0"/>
      <w:sz w:val="20"/>
    </w:rPr>
  </w:style>
  <w:style w:type="character" w:customStyle="1" w:styleId="BodyTextChar">
    <w:name w:val="Body Text Char"/>
    <w:basedOn w:val="DefaultParagraphFont"/>
    <w:link w:val="BodyText"/>
    <w:rsid w:val="0040018C"/>
    <w:rPr>
      <w:rFonts w:ascii="Times New Roman" w:eastAsia="Times New Roman" w:hAnsi="Times New Roman" w:cs="Simplified Arabic"/>
      <w:sz w:val="20"/>
      <w:szCs w:val="28"/>
    </w:rPr>
  </w:style>
  <w:style w:type="paragraph" w:styleId="BodyTextIndent">
    <w:name w:val="Body Text Indent"/>
    <w:basedOn w:val="Normal"/>
    <w:link w:val="BodyTextIndentChar"/>
    <w:rsid w:val="0040018C"/>
    <w:pPr>
      <w:ind w:hanging="2"/>
      <w:jc w:val="lowKashida"/>
    </w:pPr>
    <w:rPr>
      <w:rFonts w:cs="SKR HEAD1"/>
      <w:sz w:val="96"/>
      <w:szCs w:val="96"/>
    </w:rPr>
  </w:style>
  <w:style w:type="character" w:customStyle="1" w:styleId="BodyTextIndentChar">
    <w:name w:val="Body Text Indent Char"/>
    <w:basedOn w:val="DefaultParagraphFont"/>
    <w:link w:val="BodyTextIndent"/>
    <w:rsid w:val="0040018C"/>
    <w:rPr>
      <w:rFonts w:ascii="Times New Roman" w:eastAsia="Times New Roman" w:hAnsi="Times New Roman" w:cs="SKR HEAD1"/>
      <w:b/>
      <w:bCs/>
      <w:sz w:val="96"/>
      <w:szCs w:val="96"/>
    </w:rPr>
  </w:style>
  <w:style w:type="paragraph" w:styleId="PlainText">
    <w:name w:val="Plain Text"/>
    <w:basedOn w:val="Normal"/>
    <w:link w:val="PlainTextChar"/>
    <w:rsid w:val="0040018C"/>
    <w:rPr>
      <w:rFonts w:ascii="Courier New"/>
      <w:b w:val="0"/>
      <w:bCs w:val="0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rsid w:val="0040018C"/>
    <w:rPr>
      <w:rFonts w:ascii="Courier New" w:eastAsia="Times New Roman" w:hAnsi="Times New Roman" w:cs="Traditional Arabic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9E9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13" Type="http://schemas.openxmlformats.org/officeDocument/2006/relationships/header" Target="header3.xml"/>
	<Relationship Id="rId18" Type="http://schemas.openxmlformats.org/officeDocument/2006/relationships/header" Target="header8.xml"/>
	<Relationship Id="rId26" Type="http://schemas.openxmlformats.org/officeDocument/2006/relationships/header" Target="header16.xml"/>
	<Relationship Id="rId21" Type="http://schemas.openxmlformats.org/officeDocument/2006/relationships/header" Target="header11.xml"/>
	<Relationship Id="rId34" Type="http://schemas.openxmlformats.org/officeDocument/2006/relationships/header" Target="header24.xml"/>
	<Relationship Id="rId7" Type="http://schemas.openxmlformats.org/officeDocument/2006/relationships/hyperlink" Target="http://?" TargetMode="External"/>
	<Relationship Id="rId12" Type="http://schemas.openxmlformats.org/officeDocument/2006/relationships/footer" Target="footer2.xml"/>
	<Relationship Id="rId17" Type="http://schemas.openxmlformats.org/officeDocument/2006/relationships/header" Target="header7.xml"/>
	<Relationship Id="rId25" Type="http://schemas.openxmlformats.org/officeDocument/2006/relationships/header" Target="header15.xml"/>
	<Relationship Id="rId33" Type="http://schemas.openxmlformats.org/officeDocument/2006/relationships/header" Target="header23.xml"/>
	<Relationship Id="rId38" Type="http://schemas.openxmlformats.org/officeDocument/2006/relationships/theme" Target="theme/theme1.xml"/>
	<Relationship Id="rId2" Type="http://schemas.openxmlformats.org/officeDocument/2006/relationships/styles" Target="styles.xml"/>
	<Relationship Id="rId16" Type="http://schemas.openxmlformats.org/officeDocument/2006/relationships/header" Target="header6.xml"/>
	<Relationship Id="rId20" Type="http://schemas.openxmlformats.org/officeDocument/2006/relationships/header" Target="header10.xml"/>
	<Relationship Id="rId29" Type="http://schemas.openxmlformats.org/officeDocument/2006/relationships/header" Target="header19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eader" Target="header2.xml"/>
	<Relationship Id="rId24" Type="http://schemas.openxmlformats.org/officeDocument/2006/relationships/header" Target="header14.xml"/>
	<Relationship Id="rId32" Type="http://schemas.openxmlformats.org/officeDocument/2006/relationships/header" Target="header22.xml"/>
	<Relationship Id="rId37" Type="http://schemas.openxmlformats.org/officeDocument/2006/relationships/fontTable" Target="fontTable.xml"/>
	<Relationship Id="rId5" Type="http://schemas.openxmlformats.org/officeDocument/2006/relationships/footnotes" Target="footnotes.xml"/>
	<Relationship Id="rId15" Type="http://schemas.openxmlformats.org/officeDocument/2006/relationships/header" Target="header5.xml"/>
	<Relationship Id="rId23" Type="http://schemas.openxmlformats.org/officeDocument/2006/relationships/header" Target="header13.xml"/>
	<Relationship Id="rId28" Type="http://schemas.openxmlformats.org/officeDocument/2006/relationships/header" Target="header18.xml"/>
	<Relationship Id="rId36" Type="http://schemas.openxmlformats.org/officeDocument/2006/relationships/header" Target="header26.xml"/>
	<Relationship Id="rId10" Type="http://schemas.openxmlformats.org/officeDocument/2006/relationships/footer" Target="footer1.xml"/>
	<Relationship Id="rId19" Type="http://schemas.openxmlformats.org/officeDocument/2006/relationships/header" Target="header9.xml"/>
	<Relationship Id="rId31" Type="http://schemas.openxmlformats.org/officeDocument/2006/relationships/header" Target="header21.xml"/>
	<Relationship Id="rId4" Type="http://schemas.openxmlformats.org/officeDocument/2006/relationships/webSettings" Target="webSettings.xml"/>
	<Relationship Id="rId9" Type="http://schemas.openxmlformats.org/officeDocument/2006/relationships/header" Target="header1.xml"/>
	<Relationship Id="rId14" Type="http://schemas.openxmlformats.org/officeDocument/2006/relationships/header" Target="header4.xml"/>
	<Relationship Id="rId22" Type="http://schemas.openxmlformats.org/officeDocument/2006/relationships/header" Target="header12.xml"/>
	<Relationship Id="rId27" Type="http://schemas.openxmlformats.org/officeDocument/2006/relationships/header" Target="header17.xml"/>
	<Relationship Id="rId30" Type="http://schemas.openxmlformats.org/officeDocument/2006/relationships/header" Target="header20.xml"/>
	<Relationship Id="rId35" Type="http://schemas.openxmlformats.org/officeDocument/2006/relationships/header" Target="header25.xml"/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32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Samir Abd ElSalam</dc:creator>
  <cp:keywords/>
  <dc:description/>
  <cp:lastModifiedBy>Fatma Samir Abd ElSalam</cp:lastModifiedBy>
  <cp:revision>35</cp:revision>
  <dcterms:created xsi:type="dcterms:W3CDTF">2023-09-29T22:38:00Z</dcterms:created>
  <dcterms:modified xsi:type="dcterms:W3CDTF">2023-09-30T10:30:00Z</dcterms:modified>
</cp:coreProperties>
</file>